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0" w:rsidRDefault="004005D8">
      <w:pPr>
        <w:spacing w:before="44"/>
        <w:ind w:left="3471" w:right="3484"/>
        <w:jc w:val="center"/>
        <w:rPr>
          <w:rFonts w:ascii="黑体" w:eastAsia="黑体"/>
          <w:b/>
          <w:sz w:val="32"/>
          <w:lang w:eastAsia="zh-CN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lang w:eastAsia="zh-CN"/>
        </w:rPr>
        <w:t>入学申请表(博士研究生)</w:t>
      </w:r>
    </w:p>
    <w:p w:rsidR="00FD4000" w:rsidRDefault="009946BC">
      <w:pPr>
        <w:spacing w:before="73" w:line="336" w:lineRule="auto"/>
        <w:ind w:left="166" w:right="2867" w:firstLine="25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15pt;margin-top:42.35pt;width:514.4pt;height:272.8pt;z-index:25165824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6"/>
                    <w:gridCol w:w="1755"/>
                    <w:gridCol w:w="1423"/>
                    <w:gridCol w:w="1278"/>
                    <w:gridCol w:w="286"/>
                    <w:gridCol w:w="978"/>
                    <w:gridCol w:w="852"/>
                    <w:gridCol w:w="2091"/>
                  </w:tblGrid>
                  <w:tr w:rsidR="00FD4000">
                    <w:trPr>
                      <w:trHeight w:val="614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44"/>
                          <w:ind w:left="97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姓名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95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6572" w:type="dxa"/>
                        <w:gridSpan w:val="6"/>
                      </w:tcPr>
                      <w:p w:rsidR="00FD4000" w:rsidRDefault="004005D8">
                        <w:pPr>
                          <w:pStyle w:val="TableParagraph"/>
                          <w:tabs>
                            <w:tab w:val="left" w:pos="4110"/>
                          </w:tabs>
                          <w:spacing w:before="160"/>
                          <w:ind w:left="3001"/>
                          <w:rPr>
                            <w:sz w:val="2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pacing w:val="-3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黑体" w:eastAsia="黑体" w:hAnsi="黑体" w:hint="eastAsia"/>
                            <w:sz w:val="20"/>
                          </w:rPr>
                          <w:t>先生</w:t>
                        </w:r>
                        <w:r>
                          <w:rPr>
                            <w:sz w:val="20"/>
                          </w:rPr>
                          <w:t>Mr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黑体" w:eastAsia="黑体" w:hAnsi="黑体" w:hint="eastAsia"/>
                            <w:b/>
                          </w:rPr>
                          <w:t>□</w:t>
                        </w:r>
                        <w:proofErr w:type="spellStart"/>
                        <w:r>
                          <w:rPr>
                            <w:rFonts w:ascii="黑体" w:eastAsia="黑体" w:hAnsi="黑体" w:hint="eastAsia"/>
                            <w:sz w:val="20"/>
                          </w:rPr>
                          <w:t>女士</w:t>
                        </w:r>
                        <w:r>
                          <w:rPr>
                            <w:sz w:val="20"/>
                          </w:rPr>
                          <w:t>Mrs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b/>
                          </w:rPr>
                          <w:t>□</w:t>
                        </w:r>
                        <w:proofErr w:type="spellStart"/>
                        <w:r>
                          <w:rPr>
                            <w:rFonts w:ascii="黑体" w:eastAsia="黑体" w:hAnsi="黑体" w:hint="eastAsia"/>
                            <w:sz w:val="20"/>
                          </w:rPr>
                          <w:t>小姐</w:t>
                        </w:r>
                        <w:r>
                          <w:rPr>
                            <w:sz w:val="20"/>
                          </w:rPr>
                          <w:t>Miss</w:t>
                        </w:r>
                        <w:proofErr w:type="spellEnd"/>
                      </w:p>
                    </w:tc>
                    <w:tc>
                      <w:tcPr>
                        <w:tcW w:w="2091" w:type="dxa"/>
                        <w:vMerge w:val="restart"/>
                      </w:tcPr>
                      <w:p w:rsidR="00FD4000" w:rsidRDefault="00FD400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D4000" w:rsidRDefault="00FD400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D4000" w:rsidRDefault="00FD400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D4000" w:rsidRDefault="004005D8">
                        <w:pPr>
                          <w:pStyle w:val="TableParagraph"/>
                          <w:spacing w:before="218"/>
                          <w:ind w:left="294" w:right="29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Approx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size 2</w:t>
                        </w:r>
                      </w:p>
                      <w:p w:rsidR="00FD4000" w:rsidRDefault="004005D8">
                        <w:pPr>
                          <w:pStyle w:val="TableParagraph"/>
                          <w:spacing w:before="138"/>
                          <w:ind w:left="291" w:right="292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2寸证件照</w:t>
                        </w:r>
                      </w:p>
                    </w:tc>
                  </w:tr>
                  <w:tr w:rsidR="00FD4000">
                    <w:trPr>
                      <w:trHeight w:val="613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49"/>
                          <w:ind w:left="94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出生日期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100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Date of Birth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D4000" w:rsidRDefault="004005D8">
                        <w:pPr>
                          <w:pStyle w:val="TableParagraph"/>
                          <w:spacing w:before="37"/>
                          <w:ind w:left="57" w:right="60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sz w:val="24"/>
                          </w:rPr>
                          <w:t>出生地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63" w:righ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Place of Birth</w:t>
                        </w:r>
                      </w:p>
                    </w:tc>
                    <w:tc>
                      <w:tcPr>
                        <w:tcW w:w="1564" w:type="dxa"/>
                        <w:gridSpan w:val="2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FD4000" w:rsidRDefault="004005D8">
                        <w:pPr>
                          <w:pStyle w:val="TableParagraph"/>
                          <w:spacing w:before="49"/>
                          <w:ind w:left="265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spacing w:val="-1"/>
                          </w:rPr>
                          <w:t>年龄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311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Age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1" w:type="dxa"/>
                        <w:vMerge/>
                        <w:tcBorders>
                          <w:top w:val="nil"/>
                        </w:tcBorders>
                      </w:tcPr>
                      <w:p w:rsidR="00FD4000" w:rsidRDefault="00FD40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D4000">
                    <w:trPr>
                      <w:trHeight w:val="614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49"/>
                          <w:ind w:left="97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spacing w:val="-1"/>
                          </w:rPr>
                          <w:t>民族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95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Race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D4000" w:rsidRDefault="004005D8">
                        <w:pPr>
                          <w:pStyle w:val="TableParagraph"/>
                          <w:spacing w:before="49"/>
                          <w:ind w:left="60" w:right="60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国籍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59" w:righ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Nationality</w:t>
                        </w:r>
                      </w:p>
                    </w:tc>
                    <w:tc>
                      <w:tcPr>
                        <w:tcW w:w="1564" w:type="dxa"/>
                        <w:gridSpan w:val="2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FD4000" w:rsidRDefault="004005D8">
                        <w:pPr>
                          <w:pStyle w:val="TableParagraph"/>
                          <w:spacing w:before="49"/>
                          <w:ind w:left="85" w:right="80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宗教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88" w:right="8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Religion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1" w:type="dxa"/>
                        <w:vMerge/>
                        <w:tcBorders>
                          <w:top w:val="nil"/>
                        </w:tcBorders>
                      </w:tcPr>
                      <w:p w:rsidR="00FD4000" w:rsidRDefault="00FD40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D4000">
                    <w:trPr>
                      <w:trHeight w:val="613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25"/>
                          <w:ind w:left="94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电话号码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49" w:line="238" w:lineRule="exact"/>
                          <w:ind w:left="102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Telephone No.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D4000" w:rsidRDefault="004005D8">
                        <w:pPr>
                          <w:pStyle w:val="TableParagraph"/>
                          <w:spacing w:before="25"/>
                          <w:ind w:left="60" w:right="60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身份证号码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49" w:line="238" w:lineRule="exact"/>
                          <w:ind w:left="139" w:righ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 No.</w:t>
                        </w:r>
                      </w:p>
                    </w:tc>
                    <w:tc>
                      <w:tcPr>
                        <w:tcW w:w="3394" w:type="dxa"/>
                        <w:gridSpan w:val="4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1" w:type="dxa"/>
                        <w:vMerge/>
                        <w:tcBorders>
                          <w:top w:val="nil"/>
                        </w:tcBorders>
                      </w:tcPr>
                      <w:p w:rsidR="00FD4000" w:rsidRDefault="00FD40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D4000">
                    <w:trPr>
                      <w:trHeight w:val="614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49"/>
                          <w:ind w:left="94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电子邮箱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before="1"/>
                          <w:ind w:left="95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D4000" w:rsidRDefault="004005D8">
                        <w:pPr>
                          <w:pStyle w:val="TableParagraph"/>
                          <w:spacing w:before="52" w:line="280" w:lineRule="exact"/>
                          <w:ind w:left="60" w:right="60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护照号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spacing w:line="239" w:lineRule="exact"/>
                          <w:ind w:left="62" w:righ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Passport No.</w:t>
                        </w:r>
                      </w:p>
                    </w:tc>
                    <w:tc>
                      <w:tcPr>
                        <w:tcW w:w="3394" w:type="dxa"/>
                        <w:gridSpan w:val="4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1" w:type="dxa"/>
                        <w:vMerge/>
                        <w:tcBorders>
                          <w:top w:val="nil"/>
                        </w:tcBorders>
                      </w:tcPr>
                      <w:p w:rsidR="00FD4000" w:rsidRDefault="00FD40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D4000">
                    <w:trPr>
                      <w:trHeight w:val="444"/>
                    </w:trPr>
                    <w:tc>
                      <w:tcPr>
                        <w:tcW w:w="10279" w:type="dxa"/>
                        <w:gridSpan w:val="8"/>
                      </w:tcPr>
                      <w:p w:rsidR="00FD4000" w:rsidRDefault="004005D8">
                        <w:pPr>
                          <w:pStyle w:val="TableParagraph"/>
                          <w:spacing w:before="92"/>
                          <w:ind w:left="124"/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联系地址</w:t>
                        </w:r>
                        <w:proofErr w:type="spellEnd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 xml:space="preserve"> </w:t>
                        </w:r>
                        <w:r>
                          <w:t>Contact Address</w:t>
                        </w:r>
                      </w:p>
                    </w:tc>
                  </w:tr>
                  <w:tr w:rsidR="00FD4000">
                    <w:trPr>
                      <w:trHeight w:val="613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1"/>
                          <w:ind w:left="97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门牌号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ind w:left="98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Address No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D4000" w:rsidRDefault="004005D8">
                        <w:pPr>
                          <w:pStyle w:val="TableParagraph"/>
                          <w:spacing w:before="44"/>
                          <w:ind w:left="63" w:right="49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街道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ind w:left="63" w:right="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Street</w:t>
                        </w:r>
                      </w:p>
                    </w:tc>
                    <w:tc>
                      <w:tcPr>
                        <w:tcW w:w="5485" w:type="dxa"/>
                        <w:gridSpan w:val="5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000">
                    <w:trPr>
                      <w:trHeight w:val="613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1"/>
                          <w:ind w:left="95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乡镇</w:t>
                        </w:r>
                        <w:proofErr w:type="spellEnd"/>
                        <w:r>
                          <w:rPr>
                            <w:rFonts w:ascii="黑体" w:eastAsia="黑体" w:hint="eastAsia"/>
                          </w:rPr>
                          <w:t>/区</w:t>
                        </w:r>
                      </w:p>
                      <w:p w:rsidR="00FD4000" w:rsidRDefault="004005D8">
                        <w:pPr>
                          <w:pStyle w:val="TableParagraph"/>
                          <w:ind w:left="100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Sub- District</w:t>
                        </w:r>
                      </w:p>
                    </w:tc>
                    <w:tc>
                      <w:tcPr>
                        <w:tcW w:w="4456" w:type="dxa"/>
                        <w:gridSpan w:val="3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4" w:type="dxa"/>
                        <w:gridSpan w:val="2"/>
                      </w:tcPr>
                      <w:p w:rsidR="00FD4000" w:rsidRDefault="004005D8">
                        <w:pPr>
                          <w:pStyle w:val="TableParagraph"/>
                          <w:spacing w:before="44"/>
                          <w:ind w:left="244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县/</w:t>
                        </w: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城市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District/City</w:t>
                        </w:r>
                      </w:p>
                    </w:tc>
                    <w:tc>
                      <w:tcPr>
                        <w:tcW w:w="2943" w:type="dxa"/>
                        <w:gridSpan w:val="2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000">
                    <w:trPr>
                      <w:trHeight w:val="614"/>
                    </w:trPr>
                    <w:tc>
                      <w:tcPr>
                        <w:tcW w:w="1616" w:type="dxa"/>
                      </w:tcPr>
                      <w:p w:rsidR="00FD4000" w:rsidRDefault="004005D8">
                        <w:pPr>
                          <w:pStyle w:val="TableParagraph"/>
                          <w:spacing w:before="1"/>
                          <w:ind w:left="97" w:right="86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省份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ind w:left="98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Province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D4000" w:rsidRDefault="004005D8">
                        <w:pPr>
                          <w:pStyle w:val="TableParagraph"/>
                          <w:spacing w:before="44"/>
                          <w:ind w:left="63" w:right="49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国家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ind w:left="63" w:right="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Country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4" w:type="dxa"/>
                        <w:gridSpan w:val="2"/>
                      </w:tcPr>
                      <w:p w:rsidR="00FD4000" w:rsidRDefault="004005D8">
                        <w:pPr>
                          <w:pStyle w:val="TableParagraph"/>
                          <w:spacing w:before="44"/>
                          <w:ind w:left="36" w:right="31"/>
                          <w:jc w:val="center"/>
                          <w:rPr>
                            <w:rFonts w:ascii="黑体" w:eastAsia="黑体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</w:rPr>
                          <w:t>邮政编码</w:t>
                        </w:r>
                        <w:proofErr w:type="spellEnd"/>
                      </w:p>
                      <w:p w:rsidR="00FD4000" w:rsidRDefault="004005D8">
                        <w:pPr>
                          <w:pStyle w:val="TableParagraph"/>
                          <w:ind w:left="37" w:righ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Postal Code</w:t>
                        </w:r>
                      </w:p>
                    </w:tc>
                    <w:tc>
                      <w:tcPr>
                        <w:tcW w:w="2943" w:type="dxa"/>
                        <w:gridSpan w:val="2"/>
                      </w:tcPr>
                      <w:p w:rsidR="00FD4000" w:rsidRDefault="00FD40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D4000" w:rsidRDefault="00FD40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005D8">
        <w:rPr>
          <w:sz w:val="24"/>
        </w:rPr>
        <w:t xml:space="preserve">Application Form </w:t>
      </w:r>
      <w:r w:rsidR="004005D8">
        <w:rPr>
          <w:rFonts w:ascii="黑体" w:eastAsia="黑体" w:hint="eastAsia"/>
          <w:sz w:val="24"/>
        </w:rPr>
        <w:t>（</w:t>
      </w:r>
      <w:r w:rsidR="004005D8">
        <w:rPr>
          <w:sz w:val="24"/>
        </w:rPr>
        <w:t>Doctorate Degree Level</w:t>
      </w:r>
      <w:r w:rsidR="004005D8">
        <w:rPr>
          <w:rFonts w:ascii="黑体" w:eastAsia="黑体" w:hint="eastAsia"/>
          <w:sz w:val="24"/>
        </w:rPr>
        <w:t xml:space="preserve">） </w:t>
      </w:r>
      <w:r w:rsidR="004005D8">
        <w:rPr>
          <w:rFonts w:ascii="黑体" w:eastAsia="黑体" w:hint="eastAsia"/>
          <w:b/>
          <w:sz w:val="24"/>
        </w:rPr>
        <w:t xml:space="preserve">1、个人信息 </w:t>
      </w:r>
      <w:r w:rsidR="004005D8">
        <w:t>Personal Information</w:t>
      </w: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rPr>
          <w:sz w:val="24"/>
        </w:rPr>
      </w:pPr>
    </w:p>
    <w:p w:rsidR="00FD4000" w:rsidRDefault="00FD4000">
      <w:pPr>
        <w:pStyle w:val="a3"/>
        <w:spacing w:before="10"/>
        <w:rPr>
          <w:sz w:val="19"/>
        </w:rPr>
      </w:pPr>
    </w:p>
    <w:p w:rsidR="00FD4000" w:rsidRDefault="004005D8">
      <w:pPr>
        <w:spacing w:before="1" w:after="33"/>
        <w:ind w:left="286"/>
      </w:pPr>
      <w:r>
        <w:rPr>
          <w:rFonts w:ascii="黑体" w:eastAsia="黑体" w:hint="eastAsia"/>
          <w:b/>
          <w:sz w:val="24"/>
        </w:rPr>
        <w:t xml:space="preserve">2、申请科目 </w:t>
      </w:r>
      <w:r>
        <w:t>Application Data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</w:tblGrid>
      <w:tr w:rsidR="00FD4000">
        <w:trPr>
          <w:trHeight w:val="3367"/>
        </w:trPr>
        <w:tc>
          <w:tcPr>
            <w:tcW w:w="1027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spacing w:before="78"/>
              <w:ind w:left="114"/>
              <w:rPr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 xml:space="preserve">注 </w:t>
            </w:r>
            <w:proofErr w:type="spellStart"/>
            <w:r>
              <w:rPr>
                <w:sz w:val="21"/>
              </w:rPr>
              <w:t>Note</w:t>
            </w:r>
            <w:r>
              <w:rPr>
                <w:rFonts w:ascii="黑体" w:eastAsia="黑体" w:hAnsi="黑体" w:hint="eastAsia"/>
                <w:sz w:val="21"/>
              </w:rPr>
              <w:t>：请在想申请的科目上填黑</w:t>
            </w:r>
            <w:proofErr w:type="spellEnd"/>
            <w:r>
              <w:rPr>
                <w:rFonts w:ascii="黑体" w:eastAsia="黑体" w:hAnsi="黑体" w:hint="eastAsia"/>
                <w:sz w:val="21"/>
              </w:rPr>
              <w:t>“■”</w:t>
            </w:r>
            <w:r>
              <w:rPr>
                <w:sz w:val="21"/>
              </w:rPr>
              <w:t>Please fill in the blacklist on the subject you want to apply for.</w:t>
            </w:r>
          </w:p>
          <w:p w:rsidR="00FD4000" w:rsidRDefault="004005D8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61"/>
              <w:ind w:left="491"/>
            </w:pPr>
            <w:proofErr w:type="spellStart"/>
            <w:r>
              <w:rPr>
                <w:rFonts w:ascii="黑体" w:eastAsia="黑体" w:hAnsi="黑体" w:hint="eastAsia"/>
                <w:spacing w:val="-6"/>
                <w:sz w:val="24"/>
              </w:rPr>
              <w:t>教育学博士教育管理方向</w:t>
            </w:r>
            <w:proofErr w:type="spellEnd"/>
            <w:r>
              <w:rPr>
                <w:rFonts w:ascii="黑体" w:eastAsia="黑体" w:hAnsi="黑体" w:hint="eastAsia"/>
                <w:spacing w:val="-6"/>
                <w:sz w:val="24"/>
              </w:rPr>
              <w:t xml:space="preserve"> </w:t>
            </w:r>
            <w:r>
              <w:t>Doctor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  <w:r>
              <w:rPr>
                <w:spacing w:val="-2"/>
              </w:rPr>
              <w:t xml:space="preserve"> ( </w:t>
            </w:r>
            <w:proofErr w:type="spellStart"/>
            <w:r>
              <w:t>Ed.D</w:t>
            </w:r>
            <w:proofErr w:type="spellEnd"/>
            <w:r>
              <w:rPr>
                <w:spacing w:val="-2"/>
              </w:rPr>
              <w:t xml:space="preserve"> )</w:t>
            </w:r>
          </w:p>
          <w:p w:rsidR="00FD4000" w:rsidRDefault="004005D8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52" w:line="307" w:lineRule="auto"/>
              <w:ind w:right="242" w:hanging="320"/>
            </w:pPr>
            <w:r>
              <w:tab/>
            </w:r>
            <w:proofErr w:type="spellStart"/>
            <w:r>
              <w:rPr>
                <w:rFonts w:ascii="黑体" w:eastAsia="黑体" w:hAnsi="黑体" w:hint="eastAsia"/>
                <w:spacing w:val="-4"/>
                <w:sz w:val="24"/>
              </w:rPr>
              <w:t>哲学博士教育行政管理领导力方向</w:t>
            </w:r>
            <w:proofErr w:type="spellEnd"/>
            <w:r>
              <w:rPr>
                <w:rFonts w:ascii="黑体" w:eastAsia="黑体" w:hAnsi="黑体" w:hint="eastAsia"/>
                <w:spacing w:val="-4"/>
                <w:sz w:val="24"/>
              </w:rPr>
              <w:t xml:space="preserve"> </w:t>
            </w:r>
            <w:r>
              <w:t>Doctor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10"/>
                <w:sz w:val="2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Educational Administration ( </w:t>
            </w:r>
            <w:proofErr w:type="spellStart"/>
            <w:r>
              <w:t>Ph.D</w:t>
            </w:r>
            <w:proofErr w:type="spellEnd"/>
            <w:r>
              <w:rPr>
                <w:spacing w:val="-3"/>
              </w:rPr>
              <w:t xml:space="preserve"> )</w:t>
            </w:r>
          </w:p>
          <w:p w:rsidR="00FD4000" w:rsidRDefault="004005D8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3" w:line="307" w:lineRule="auto"/>
              <w:ind w:right="869" w:hanging="320"/>
            </w:pPr>
            <w:r>
              <w:tab/>
            </w:r>
            <w:proofErr w:type="spellStart"/>
            <w:r>
              <w:rPr>
                <w:rFonts w:ascii="黑体" w:eastAsia="黑体" w:hAnsi="黑体" w:hint="eastAsia"/>
                <w:spacing w:val="-4"/>
                <w:sz w:val="24"/>
              </w:rPr>
              <w:t>教育学博士体育教育理论与实践方向</w:t>
            </w:r>
            <w:proofErr w:type="spellEnd"/>
            <w:r>
              <w:rPr>
                <w:rFonts w:ascii="黑体" w:eastAsia="黑体" w:hAnsi="黑体" w:hint="eastAsia"/>
                <w:spacing w:val="-4"/>
                <w:sz w:val="24"/>
              </w:rPr>
              <w:t xml:space="preserve"> </w:t>
            </w:r>
            <w:r>
              <w:t>Doctor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Physical Education Theory and Practice ( </w:t>
            </w:r>
            <w:proofErr w:type="spellStart"/>
            <w:r>
              <w:t>Ed.D</w:t>
            </w:r>
            <w:proofErr w:type="spellEnd"/>
            <w:r>
              <w:rPr>
                <w:spacing w:val="-5"/>
              </w:rPr>
              <w:t xml:space="preserve"> )</w:t>
            </w:r>
          </w:p>
          <w:p w:rsidR="00FD4000" w:rsidRDefault="004005D8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2"/>
            </w:pPr>
            <w:proofErr w:type="spellStart"/>
            <w:r>
              <w:rPr>
                <w:rFonts w:ascii="黑体" w:eastAsia="黑体" w:hAnsi="黑体" w:hint="eastAsia"/>
                <w:spacing w:val="-9"/>
                <w:sz w:val="24"/>
              </w:rPr>
              <w:t>工商管理博士</w:t>
            </w:r>
            <w:proofErr w:type="spellEnd"/>
            <w:r>
              <w:rPr>
                <w:rFonts w:ascii="黑体" w:eastAsia="黑体" w:hAnsi="黑体" w:hint="eastAsia"/>
                <w:spacing w:val="-9"/>
                <w:sz w:val="24"/>
              </w:rPr>
              <w:t xml:space="preserve"> </w:t>
            </w:r>
            <w:r>
              <w:t>Doctor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( </w:t>
            </w:r>
            <w:r>
              <w:t>D.B.A</w:t>
            </w:r>
            <w:r>
              <w:rPr>
                <w:spacing w:val="-2"/>
              </w:rPr>
              <w:t xml:space="preserve"> )</w:t>
            </w:r>
          </w:p>
          <w:p w:rsidR="00FD4000" w:rsidRDefault="004005D8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53"/>
            </w:pPr>
            <w:proofErr w:type="spellStart"/>
            <w:r>
              <w:rPr>
                <w:rFonts w:ascii="黑体" w:eastAsia="黑体" w:hAnsi="黑体" w:hint="eastAsia"/>
                <w:spacing w:val="-1"/>
                <w:sz w:val="24"/>
              </w:rPr>
              <w:t>哲学博士音乐学方向</w:t>
            </w:r>
            <w:proofErr w:type="spellEnd"/>
            <w:r>
              <w:rPr>
                <w:rFonts w:ascii="黑体" w:eastAsia="黑体" w:hAnsi="黑体" w:hint="eastAsia"/>
                <w:spacing w:val="-1"/>
                <w:sz w:val="24"/>
              </w:rPr>
              <w:t xml:space="preserve"> </w:t>
            </w:r>
            <w:r>
              <w:t>Doctor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Philosophy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Music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 xml:space="preserve">( </w:t>
            </w:r>
            <w:r>
              <w:t>Ph.D</w:t>
            </w:r>
            <w:proofErr w:type="gramEnd"/>
            <w:r>
              <w:rPr>
                <w:spacing w:val="-1"/>
              </w:rPr>
              <w:t>. )</w:t>
            </w:r>
          </w:p>
          <w:p w:rsidR="00FD4000" w:rsidRDefault="004005D8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52"/>
            </w:pPr>
            <w:r>
              <w:rPr>
                <w:rFonts w:ascii="黑体" w:eastAsia="黑体" w:hAnsi="黑体" w:hint="eastAsia"/>
                <w:sz w:val="24"/>
              </w:rPr>
              <w:t>*</w:t>
            </w:r>
            <w:proofErr w:type="spellStart"/>
            <w:r>
              <w:rPr>
                <w:rFonts w:ascii="黑体" w:eastAsia="黑体" w:hAnsi="黑体" w:hint="eastAsia"/>
                <w:spacing w:val="-1"/>
                <w:sz w:val="24"/>
              </w:rPr>
              <w:t>公共管理博士</w:t>
            </w:r>
            <w:proofErr w:type="spellEnd"/>
            <w:r>
              <w:rPr>
                <w:rFonts w:ascii="黑体" w:eastAsia="黑体" w:hAnsi="黑体" w:hint="eastAsia"/>
                <w:spacing w:val="-1"/>
                <w:sz w:val="24"/>
              </w:rPr>
              <w:t xml:space="preserve"> </w:t>
            </w:r>
            <w:r>
              <w:t>Doctor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Public Administration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 xml:space="preserve">( </w:t>
            </w:r>
            <w:r>
              <w:t>D.P.A</w:t>
            </w:r>
            <w:proofErr w:type="gramEnd"/>
            <w:r>
              <w:rPr>
                <w:spacing w:val="-1"/>
              </w:rPr>
              <w:t>. )</w:t>
            </w:r>
          </w:p>
        </w:tc>
      </w:tr>
    </w:tbl>
    <w:p w:rsidR="00FD4000" w:rsidRDefault="004005D8">
      <w:pPr>
        <w:spacing w:before="104" w:after="33"/>
        <w:ind w:left="286"/>
      </w:pPr>
      <w:r>
        <w:rPr>
          <w:rFonts w:ascii="黑体" w:eastAsia="黑体" w:hint="eastAsia"/>
          <w:b/>
          <w:sz w:val="24"/>
        </w:rPr>
        <w:t xml:space="preserve">3、教育背景 </w:t>
      </w:r>
      <w:r>
        <w:t>Academic Background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951"/>
        <w:gridCol w:w="2279"/>
        <w:gridCol w:w="1518"/>
        <w:gridCol w:w="1215"/>
        <w:gridCol w:w="1470"/>
      </w:tblGrid>
      <w:tr w:rsidR="00FD4000">
        <w:trPr>
          <w:trHeight w:val="808"/>
        </w:trPr>
        <w:tc>
          <w:tcPr>
            <w:tcW w:w="1840" w:type="dxa"/>
            <w:tcBorders>
              <w:left w:val="single" w:sz="8" w:space="0" w:color="000000"/>
            </w:tcBorders>
            <w:shd w:val="clear" w:color="auto" w:fill="BDBDBD"/>
          </w:tcPr>
          <w:p w:rsidR="00FD4000" w:rsidRDefault="004005D8">
            <w:pPr>
              <w:pStyle w:val="TableParagraph"/>
              <w:spacing w:before="143"/>
              <w:ind w:left="462" w:right="443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教育层次</w:t>
            </w:r>
            <w:proofErr w:type="spellEnd"/>
          </w:p>
          <w:p w:rsidR="00FD4000" w:rsidRDefault="004005D8">
            <w:pPr>
              <w:pStyle w:val="TableParagraph"/>
              <w:ind w:left="462" w:right="440"/>
              <w:jc w:val="center"/>
              <w:rPr>
                <w:sz w:val="21"/>
              </w:rPr>
            </w:pPr>
            <w:r>
              <w:rPr>
                <w:sz w:val="21"/>
              </w:rPr>
              <w:t>(Level)</w:t>
            </w:r>
          </w:p>
        </w:tc>
        <w:tc>
          <w:tcPr>
            <w:tcW w:w="1951" w:type="dxa"/>
            <w:shd w:val="clear" w:color="auto" w:fill="BDBDBD"/>
          </w:tcPr>
          <w:p w:rsidR="00FD4000" w:rsidRDefault="004005D8">
            <w:pPr>
              <w:pStyle w:val="TableParagraph"/>
              <w:spacing w:before="143"/>
              <w:ind w:left="540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毕业院校</w:t>
            </w:r>
            <w:proofErr w:type="spellEnd"/>
          </w:p>
          <w:p w:rsidR="00FD4000" w:rsidRDefault="004005D8">
            <w:pPr>
              <w:pStyle w:val="TableParagraph"/>
              <w:ind w:left="434"/>
              <w:rPr>
                <w:sz w:val="21"/>
              </w:rPr>
            </w:pPr>
            <w:r>
              <w:rPr>
                <w:sz w:val="21"/>
              </w:rPr>
              <w:t>( Institution)</w:t>
            </w:r>
          </w:p>
        </w:tc>
        <w:tc>
          <w:tcPr>
            <w:tcW w:w="2279" w:type="dxa"/>
            <w:shd w:val="clear" w:color="auto" w:fill="BDBDBD"/>
          </w:tcPr>
          <w:p w:rsidR="00FD4000" w:rsidRDefault="004005D8">
            <w:pPr>
              <w:pStyle w:val="TableParagraph"/>
              <w:spacing w:before="143"/>
              <w:ind w:left="185" w:right="166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毕业时间</w:t>
            </w:r>
            <w:proofErr w:type="spellEnd"/>
          </w:p>
          <w:p w:rsidR="00FD4000" w:rsidRDefault="004005D8">
            <w:pPr>
              <w:pStyle w:val="TableParagraph"/>
              <w:ind w:left="195" w:right="166"/>
              <w:jc w:val="center"/>
              <w:rPr>
                <w:sz w:val="21"/>
              </w:rPr>
            </w:pPr>
            <w:r>
              <w:rPr>
                <w:sz w:val="21"/>
              </w:rPr>
              <w:t>(Year of graduation)</w:t>
            </w:r>
          </w:p>
        </w:tc>
        <w:tc>
          <w:tcPr>
            <w:tcW w:w="1518" w:type="dxa"/>
            <w:shd w:val="clear" w:color="auto" w:fill="BDBDBD"/>
          </w:tcPr>
          <w:p w:rsidR="00FD4000" w:rsidRDefault="004005D8">
            <w:pPr>
              <w:pStyle w:val="TableParagraph"/>
              <w:spacing w:before="143"/>
              <w:ind w:left="412" w:right="390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专业</w:t>
            </w:r>
            <w:proofErr w:type="spellEnd"/>
          </w:p>
          <w:p w:rsidR="00FD4000" w:rsidRDefault="004005D8">
            <w:pPr>
              <w:pStyle w:val="TableParagraph"/>
              <w:ind w:left="412" w:right="391"/>
              <w:jc w:val="center"/>
              <w:rPr>
                <w:sz w:val="21"/>
              </w:rPr>
            </w:pPr>
            <w:r>
              <w:rPr>
                <w:sz w:val="21"/>
              </w:rPr>
              <w:t>(Major)</w:t>
            </w:r>
          </w:p>
        </w:tc>
        <w:tc>
          <w:tcPr>
            <w:tcW w:w="1215" w:type="dxa"/>
            <w:shd w:val="clear" w:color="auto" w:fill="BDBDBD"/>
          </w:tcPr>
          <w:p w:rsidR="00FD4000" w:rsidRDefault="004005D8">
            <w:pPr>
              <w:pStyle w:val="TableParagraph"/>
              <w:spacing w:before="143"/>
              <w:ind w:left="177" w:right="157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学位</w:t>
            </w:r>
            <w:proofErr w:type="spellEnd"/>
          </w:p>
          <w:p w:rsidR="00FD4000" w:rsidRDefault="004005D8">
            <w:pPr>
              <w:pStyle w:val="TableParagraph"/>
              <w:ind w:left="179" w:right="157"/>
              <w:jc w:val="center"/>
              <w:rPr>
                <w:sz w:val="21"/>
              </w:rPr>
            </w:pPr>
            <w:r>
              <w:rPr>
                <w:sz w:val="21"/>
              </w:rPr>
              <w:t>(Degree)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DBDBD"/>
          </w:tcPr>
          <w:p w:rsidR="00FD4000" w:rsidRDefault="004005D8">
            <w:pPr>
              <w:pStyle w:val="TableParagraph"/>
              <w:spacing w:before="143"/>
              <w:ind w:left="278" w:right="257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平均绩点</w:t>
            </w:r>
            <w:proofErr w:type="spellEnd"/>
          </w:p>
          <w:p w:rsidR="00FD4000" w:rsidRDefault="004005D8">
            <w:pPr>
              <w:pStyle w:val="TableParagraph"/>
              <w:ind w:left="275" w:right="257"/>
              <w:jc w:val="center"/>
              <w:rPr>
                <w:sz w:val="21"/>
              </w:rPr>
            </w:pPr>
            <w:r>
              <w:rPr>
                <w:sz w:val="21"/>
              </w:rPr>
              <w:t>(GPA)</w:t>
            </w:r>
          </w:p>
        </w:tc>
      </w:tr>
      <w:tr w:rsidR="00FD4000">
        <w:trPr>
          <w:trHeight w:val="557"/>
        </w:trPr>
        <w:tc>
          <w:tcPr>
            <w:tcW w:w="1840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9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</w:tr>
      <w:tr w:rsidR="00FD4000">
        <w:trPr>
          <w:trHeight w:val="557"/>
        </w:trPr>
        <w:tc>
          <w:tcPr>
            <w:tcW w:w="1840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9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</w:tr>
      <w:tr w:rsidR="00FD4000">
        <w:trPr>
          <w:trHeight w:val="557"/>
        </w:trPr>
        <w:tc>
          <w:tcPr>
            <w:tcW w:w="1840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9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</w:tr>
      <w:tr w:rsidR="00FD4000">
        <w:trPr>
          <w:trHeight w:val="557"/>
        </w:trPr>
        <w:tc>
          <w:tcPr>
            <w:tcW w:w="1840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9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</w:tr>
      <w:tr w:rsidR="00FD4000">
        <w:trPr>
          <w:trHeight w:val="555"/>
        </w:trPr>
        <w:tc>
          <w:tcPr>
            <w:tcW w:w="1840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9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</w:rPr>
            </w:pPr>
          </w:p>
        </w:tc>
      </w:tr>
    </w:tbl>
    <w:p w:rsidR="00FD4000" w:rsidRDefault="00FD4000">
      <w:pPr>
        <w:rPr>
          <w:rFonts w:ascii="Times New Roman"/>
        </w:rPr>
        <w:sectPr w:rsidR="00FD4000">
          <w:headerReference w:type="default" r:id="rId9"/>
          <w:type w:val="continuous"/>
          <w:pgSz w:w="11910" w:h="16840"/>
          <w:pgMar w:top="1380" w:right="620" w:bottom="280" w:left="760" w:header="312" w:footer="720" w:gutter="0"/>
          <w:cols w:space="720"/>
        </w:sectPr>
      </w:pPr>
    </w:p>
    <w:p w:rsidR="00FD4000" w:rsidRDefault="004005D8">
      <w:pPr>
        <w:spacing w:before="143" w:after="45"/>
        <w:ind w:left="257"/>
      </w:pPr>
      <w:r>
        <w:rPr>
          <w:rFonts w:ascii="黑体" w:eastAsia="黑体" w:hint="eastAsia"/>
          <w:b/>
          <w:sz w:val="24"/>
        </w:rPr>
        <w:lastRenderedPageBreak/>
        <w:t xml:space="preserve">4、工作经历 </w:t>
      </w:r>
      <w:r>
        <w:t>Work Experience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4961"/>
        <w:gridCol w:w="1418"/>
        <w:gridCol w:w="1658"/>
      </w:tblGrid>
      <w:tr w:rsidR="00FD4000">
        <w:trPr>
          <w:trHeight w:val="613"/>
        </w:trPr>
        <w:tc>
          <w:tcPr>
            <w:tcW w:w="2226" w:type="dxa"/>
            <w:tcBorders>
              <w:left w:val="single" w:sz="8" w:space="0" w:color="000000"/>
            </w:tcBorders>
            <w:shd w:val="clear" w:color="auto" w:fill="BDBDBD"/>
          </w:tcPr>
          <w:p w:rsidR="00FD4000" w:rsidRDefault="004005D8">
            <w:pPr>
              <w:pStyle w:val="TableParagraph"/>
              <w:spacing w:before="30"/>
              <w:ind w:left="250" w:right="233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工作时间</w:t>
            </w:r>
            <w:proofErr w:type="spellEnd"/>
          </w:p>
          <w:p w:rsidR="00FD4000" w:rsidRDefault="004005D8">
            <w:pPr>
              <w:pStyle w:val="TableParagraph"/>
              <w:spacing w:before="1"/>
              <w:ind w:left="257" w:right="23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（ </w:t>
            </w:r>
            <w:r>
              <w:rPr>
                <w:sz w:val="21"/>
              </w:rPr>
              <w:t>Work Period</w:t>
            </w:r>
            <w:r>
              <w:rPr>
                <w:rFonts w:ascii="黑体" w:eastAsia="黑体" w:hint="eastAsia"/>
                <w:sz w:val="21"/>
              </w:rPr>
              <w:t>）</w:t>
            </w:r>
          </w:p>
        </w:tc>
        <w:tc>
          <w:tcPr>
            <w:tcW w:w="4961" w:type="dxa"/>
            <w:shd w:val="clear" w:color="auto" w:fill="BDBDBD"/>
          </w:tcPr>
          <w:p w:rsidR="00FD4000" w:rsidRDefault="004005D8">
            <w:pPr>
              <w:pStyle w:val="TableParagraph"/>
              <w:spacing w:before="30"/>
              <w:ind w:left="1940" w:right="1920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工作地点</w:t>
            </w:r>
            <w:proofErr w:type="spellEnd"/>
          </w:p>
          <w:p w:rsidR="00FD4000" w:rsidRDefault="004005D8">
            <w:pPr>
              <w:pStyle w:val="TableParagraph"/>
              <w:spacing w:before="1"/>
              <w:ind w:left="1940" w:right="1920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（ </w:t>
            </w:r>
            <w:r>
              <w:rPr>
                <w:sz w:val="21"/>
              </w:rPr>
              <w:t>Place</w:t>
            </w:r>
            <w:r>
              <w:rPr>
                <w:rFonts w:ascii="黑体" w:eastAsia="黑体" w:hint="eastAsia"/>
                <w:sz w:val="21"/>
              </w:rPr>
              <w:t>）</w:t>
            </w:r>
          </w:p>
        </w:tc>
        <w:tc>
          <w:tcPr>
            <w:tcW w:w="1418" w:type="dxa"/>
            <w:shd w:val="clear" w:color="auto" w:fill="BDBDBD"/>
          </w:tcPr>
          <w:p w:rsidR="00FD4000" w:rsidRDefault="004005D8">
            <w:pPr>
              <w:pStyle w:val="TableParagraph"/>
              <w:spacing w:before="30"/>
              <w:ind w:left="80" w:right="62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职位</w:t>
            </w:r>
            <w:proofErr w:type="spellEnd"/>
          </w:p>
          <w:p w:rsidR="00FD4000" w:rsidRDefault="004005D8">
            <w:pPr>
              <w:pStyle w:val="TableParagraph"/>
              <w:spacing w:before="1"/>
              <w:ind w:left="83" w:right="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</w:t>
            </w:r>
            <w:r>
              <w:rPr>
                <w:rFonts w:ascii="黑体" w:eastAsia="黑体" w:hint="eastAsia"/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Position</w:t>
            </w:r>
            <w:r>
              <w:rPr>
                <w:rFonts w:ascii="黑体" w:eastAsia="黑体" w:hint="eastAsia"/>
                <w:sz w:val="21"/>
              </w:rPr>
              <w:t>）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BDBDBD"/>
          </w:tcPr>
          <w:p w:rsidR="00FD4000" w:rsidRDefault="004005D8">
            <w:pPr>
              <w:pStyle w:val="TableParagraph"/>
              <w:spacing w:before="30"/>
              <w:ind w:left="303" w:right="284"/>
              <w:jc w:val="center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月薪</w:t>
            </w:r>
            <w:proofErr w:type="spellEnd"/>
          </w:p>
          <w:p w:rsidR="00FD4000" w:rsidRDefault="004005D8">
            <w:pPr>
              <w:pStyle w:val="TableParagraph"/>
              <w:spacing w:before="1"/>
              <w:ind w:left="303" w:right="2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</w:t>
            </w:r>
            <w:r>
              <w:rPr>
                <w:sz w:val="21"/>
              </w:rPr>
              <w:t>Salary</w:t>
            </w:r>
            <w:r>
              <w:rPr>
                <w:rFonts w:ascii="黑体" w:eastAsia="黑体" w:hint="eastAsia"/>
                <w:sz w:val="21"/>
              </w:rPr>
              <w:t>）</w:t>
            </w:r>
          </w:p>
        </w:tc>
      </w:tr>
      <w:tr w:rsidR="00FD4000">
        <w:trPr>
          <w:trHeight w:val="614"/>
        </w:trPr>
        <w:tc>
          <w:tcPr>
            <w:tcW w:w="2226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613"/>
        </w:trPr>
        <w:tc>
          <w:tcPr>
            <w:tcW w:w="2226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614"/>
        </w:trPr>
        <w:tc>
          <w:tcPr>
            <w:tcW w:w="2226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614"/>
        </w:trPr>
        <w:tc>
          <w:tcPr>
            <w:tcW w:w="2226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613"/>
        </w:trPr>
        <w:tc>
          <w:tcPr>
            <w:tcW w:w="2226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613"/>
        </w:trPr>
        <w:tc>
          <w:tcPr>
            <w:tcW w:w="2226" w:type="dxa"/>
            <w:tcBorders>
              <w:lef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4000" w:rsidRDefault="009946BC">
      <w:pPr>
        <w:spacing w:before="91" w:after="46"/>
        <w:ind w:left="257"/>
      </w:pPr>
      <w:r>
        <w:pict>
          <v:line id="_x0000_s1027" style="position:absolute;left:0;text-align:left;z-index:-252253184;mso-position-horizontal-relative:page;mso-position-vertical-relative:text;mso-width-relative:page;mso-height-relative:page" from="556.9pt,41.75pt" to="557.5pt,41.75pt" strokeweight=".48pt">
            <w10:wrap anchorx="page"/>
          </v:line>
        </w:pict>
      </w:r>
      <w:r>
        <w:pict>
          <v:line id="_x0000_s1028" style="position:absolute;left:0;text-align:left;z-index:-252252160;mso-position-horizontal-relative:page;mso-position-vertical-relative:text;mso-width-relative:page;mso-height-relative:page" from="556.9pt,80.4pt" to="557.5pt,80.4pt" strokeweight=".48pt">
            <w10:wrap anchorx="page"/>
          </v:line>
        </w:pict>
      </w:r>
      <w:r w:rsidR="004005D8">
        <w:rPr>
          <w:rFonts w:ascii="黑体" w:eastAsia="黑体" w:hint="eastAsia"/>
          <w:b/>
          <w:sz w:val="24"/>
        </w:rPr>
        <w:t xml:space="preserve">5、与申请专业相关的培训经历 </w:t>
      </w:r>
      <w:r w:rsidR="004005D8">
        <w:t>Training experience related to applying for a major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FD4000">
        <w:trPr>
          <w:trHeight w:val="763"/>
        </w:trPr>
        <w:tc>
          <w:tcPr>
            <w:tcW w:w="1026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tabs>
                <w:tab w:val="left" w:pos="3858"/>
                <w:tab w:val="left" w:pos="7050"/>
              </w:tabs>
              <w:spacing w:before="137" w:line="282" w:lineRule="exact"/>
              <w:ind w:left="11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5.1内容</w:t>
            </w:r>
            <w:r>
              <w:rPr>
                <w:rFonts w:ascii="黑体" w:eastAsia="黑体" w:hint="eastAsia"/>
              </w:rPr>
              <w:tab/>
            </w:r>
            <w:proofErr w:type="spellStart"/>
            <w:r>
              <w:rPr>
                <w:rFonts w:ascii="黑体" w:eastAsia="黑体" w:hint="eastAsia"/>
              </w:rPr>
              <w:t>时段</w:t>
            </w:r>
            <w:proofErr w:type="spellEnd"/>
            <w:r>
              <w:rPr>
                <w:rFonts w:ascii="黑体" w:eastAsia="黑体" w:hint="eastAsia"/>
              </w:rPr>
              <w:tab/>
            </w:r>
            <w:proofErr w:type="spellStart"/>
            <w:r>
              <w:rPr>
                <w:rFonts w:ascii="黑体" w:eastAsia="黑体" w:hint="eastAsia"/>
              </w:rPr>
              <w:t>培</w:t>
            </w:r>
            <w:r>
              <w:rPr>
                <w:rFonts w:ascii="黑体" w:eastAsia="黑体" w:hint="eastAsia"/>
                <w:spacing w:val="-3"/>
              </w:rPr>
              <w:t>训</w:t>
            </w:r>
            <w:r>
              <w:rPr>
                <w:rFonts w:ascii="黑体" w:eastAsia="黑体" w:hint="eastAsia"/>
              </w:rPr>
              <w:t>机构</w:t>
            </w:r>
            <w:proofErr w:type="spellEnd"/>
          </w:p>
          <w:p w:rsidR="00FD4000" w:rsidRDefault="004005D8">
            <w:pPr>
              <w:pStyle w:val="TableParagraph"/>
              <w:tabs>
                <w:tab w:val="left" w:pos="3894"/>
                <w:tab w:val="left" w:pos="6775"/>
                <w:tab w:val="left" w:pos="10190"/>
              </w:tabs>
              <w:ind w:left="280"/>
              <w:rPr>
                <w:rFonts w:ascii="Times New Roman"/>
                <w:sz w:val="18"/>
              </w:rPr>
            </w:pPr>
            <w:r>
              <w:rPr>
                <w:sz w:val="18"/>
              </w:rPr>
              <w:t>Content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Slot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Training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rFonts w:ascii="Times New Roman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</w:tr>
      <w:tr w:rsidR="00FD4000">
        <w:trPr>
          <w:trHeight w:val="763"/>
        </w:trPr>
        <w:tc>
          <w:tcPr>
            <w:tcW w:w="1026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tabs>
                <w:tab w:val="left" w:pos="3858"/>
                <w:tab w:val="left" w:pos="7050"/>
              </w:tabs>
              <w:spacing w:before="136"/>
              <w:ind w:left="11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5.2内容</w:t>
            </w:r>
            <w:r>
              <w:rPr>
                <w:rFonts w:ascii="黑体" w:eastAsia="黑体" w:hint="eastAsia"/>
              </w:rPr>
              <w:tab/>
            </w:r>
            <w:proofErr w:type="spellStart"/>
            <w:r>
              <w:rPr>
                <w:rFonts w:ascii="黑体" w:eastAsia="黑体" w:hint="eastAsia"/>
              </w:rPr>
              <w:t>时段</w:t>
            </w:r>
            <w:proofErr w:type="spellEnd"/>
            <w:r>
              <w:rPr>
                <w:rFonts w:ascii="黑体" w:eastAsia="黑体" w:hint="eastAsia"/>
              </w:rPr>
              <w:tab/>
            </w:r>
            <w:proofErr w:type="spellStart"/>
            <w:r>
              <w:rPr>
                <w:rFonts w:ascii="黑体" w:eastAsia="黑体" w:hint="eastAsia"/>
              </w:rPr>
              <w:t>培</w:t>
            </w:r>
            <w:r>
              <w:rPr>
                <w:rFonts w:ascii="黑体" w:eastAsia="黑体" w:hint="eastAsia"/>
                <w:spacing w:val="-3"/>
              </w:rPr>
              <w:t>训</w:t>
            </w:r>
            <w:r>
              <w:rPr>
                <w:rFonts w:ascii="黑体" w:eastAsia="黑体" w:hint="eastAsia"/>
              </w:rPr>
              <w:t>机构</w:t>
            </w:r>
            <w:proofErr w:type="spellEnd"/>
          </w:p>
          <w:p w:rsidR="00FD4000" w:rsidRDefault="004005D8">
            <w:pPr>
              <w:pStyle w:val="TableParagraph"/>
              <w:tabs>
                <w:tab w:val="left" w:pos="3894"/>
                <w:tab w:val="left" w:pos="6775"/>
                <w:tab w:val="left" w:pos="10253"/>
              </w:tabs>
              <w:spacing w:before="2"/>
              <w:ind w:left="280" w:right="-15"/>
              <w:rPr>
                <w:rFonts w:ascii="Times New Roman"/>
                <w:sz w:val="18"/>
              </w:rPr>
            </w:pPr>
            <w:r>
              <w:rPr>
                <w:sz w:val="18"/>
              </w:rPr>
              <w:t>Content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Slot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Training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rFonts w:ascii="Times New Roman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</w:tr>
      <w:tr w:rsidR="00FD4000">
        <w:trPr>
          <w:trHeight w:val="763"/>
        </w:trPr>
        <w:tc>
          <w:tcPr>
            <w:tcW w:w="1026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tabs>
                <w:tab w:val="left" w:pos="3858"/>
                <w:tab w:val="left" w:pos="7050"/>
              </w:tabs>
              <w:spacing w:before="137" w:line="282" w:lineRule="exact"/>
              <w:ind w:left="11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5.3内容</w:t>
            </w:r>
            <w:r>
              <w:rPr>
                <w:rFonts w:ascii="黑体" w:eastAsia="黑体" w:hint="eastAsia"/>
              </w:rPr>
              <w:tab/>
            </w:r>
            <w:proofErr w:type="spellStart"/>
            <w:r>
              <w:rPr>
                <w:rFonts w:ascii="黑体" w:eastAsia="黑体" w:hint="eastAsia"/>
              </w:rPr>
              <w:t>时段</w:t>
            </w:r>
            <w:proofErr w:type="spellEnd"/>
            <w:r>
              <w:rPr>
                <w:rFonts w:ascii="黑体" w:eastAsia="黑体" w:hint="eastAsia"/>
              </w:rPr>
              <w:tab/>
            </w:r>
            <w:proofErr w:type="spellStart"/>
            <w:r>
              <w:rPr>
                <w:rFonts w:ascii="黑体" w:eastAsia="黑体" w:hint="eastAsia"/>
              </w:rPr>
              <w:t>培</w:t>
            </w:r>
            <w:r>
              <w:rPr>
                <w:rFonts w:ascii="黑体" w:eastAsia="黑体" w:hint="eastAsia"/>
                <w:spacing w:val="-3"/>
              </w:rPr>
              <w:t>训</w:t>
            </w:r>
            <w:r>
              <w:rPr>
                <w:rFonts w:ascii="黑体" w:eastAsia="黑体" w:hint="eastAsia"/>
              </w:rPr>
              <w:t>机构</w:t>
            </w:r>
            <w:proofErr w:type="spellEnd"/>
          </w:p>
          <w:p w:rsidR="00FD4000" w:rsidRDefault="004005D8">
            <w:pPr>
              <w:pStyle w:val="TableParagraph"/>
              <w:tabs>
                <w:tab w:val="left" w:pos="3894"/>
                <w:tab w:val="left" w:pos="6775"/>
                <w:tab w:val="left" w:pos="10190"/>
              </w:tabs>
              <w:ind w:left="280"/>
              <w:rPr>
                <w:rFonts w:ascii="Times New Roman"/>
                <w:sz w:val="18"/>
              </w:rPr>
            </w:pPr>
            <w:r>
              <w:rPr>
                <w:sz w:val="18"/>
              </w:rPr>
              <w:t>Content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Slot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>Training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rFonts w:ascii="Times New Roman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</w:tr>
    </w:tbl>
    <w:p w:rsidR="00FD4000" w:rsidRDefault="009946BC">
      <w:pPr>
        <w:pStyle w:val="1"/>
        <w:ind w:left="257"/>
        <w:rPr>
          <w:rFonts w:ascii="Arial" w:eastAsia="Arial"/>
        </w:rPr>
      </w:pPr>
      <w:r>
        <w:pict>
          <v:line id="_x0000_s1029" style="position:absolute;left:0;text-align:left;z-index:-252251136;mso-position-horizontal-relative:page;mso-position-vertical-relative:text;mso-width-relative:page;mso-height-relative:page" from="556.9pt,-19.6pt" to="557.5pt,-19.6pt" strokeweight=".48pt">
            <w10:wrap anchorx="page"/>
          </v:line>
        </w:pict>
      </w:r>
      <w:r w:rsidR="004005D8">
        <w:rPr>
          <w:b/>
          <w:sz w:val="24"/>
        </w:rPr>
        <w:t>6、科研成果（附加说明）</w:t>
      </w:r>
      <w:r w:rsidR="004005D8">
        <w:rPr>
          <w:rFonts w:ascii="Arial" w:eastAsia="Arial"/>
        </w:rPr>
        <w:t xml:space="preserve">Scientific research results </w:t>
      </w:r>
      <w:proofErr w:type="gramStart"/>
      <w:r w:rsidR="004005D8">
        <w:rPr>
          <w:rFonts w:ascii="Arial" w:eastAsia="Arial"/>
        </w:rPr>
        <w:t>( Additional</w:t>
      </w:r>
      <w:proofErr w:type="gramEnd"/>
      <w:r w:rsidR="004005D8">
        <w:rPr>
          <w:rFonts w:ascii="Arial" w:eastAsia="Arial"/>
        </w:rPr>
        <w:t xml:space="preserve"> Information )</w:t>
      </w:r>
    </w:p>
    <w:p w:rsidR="00FD4000" w:rsidRDefault="00FD4000">
      <w:pPr>
        <w:pStyle w:val="a3"/>
        <w:spacing w:before="7"/>
        <w:rPr>
          <w:sz w:val="7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FD4000">
        <w:trPr>
          <w:trHeight w:val="870"/>
        </w:trPr>
        <w:tc>
          <w:tcPr>
            <w:tcW w:w="102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FD4000" w:rsidRDefault="00FD4000">
            <w:pPr>
              <w:pStyle w:val="TableParagraph"/>
              <w:spacing w:before="10"/>
              <w:rPr>
                <w:sz w:val="18"/>
              </w:rPr>
            </w:pPr>
          </w:p>
          <w:p w:rsidR="00FD4000" w:rsidRDefault="004005D8">
            <w:pPr>
              <w:pStyle w:val="TableParagraph"/>
              <w:ind w:left="119"/>
            </w:pPr>
            <w:r>
              <w:rPr>
                <w:rFonts w:ascii="黑体" w:eastAsia="黑体" w:hint="eastAsia"/>
              </w:rPr>
              <w:t>6.1科研专项特色</w:t>
            </w:r>
            <w:r>
              <w:t>Special research features</w:t>
            </w:r>
          </w:p>
        </w:tc>
      </w:tr>
      <w:tr w:rsidR="00FD4000">
        <w:trPr>
          <w:trHeight w:val="375"/>
        </w:trPr>
        <w:tc>
          <w:tcPr>
            <w:tcW w:w="102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820"/>
        </w:trPr>
        <w:tc>
          <w:tcPr>
            <w:tcW w:w="102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spacing w:before="167"/>
              <w:ind w:left="119"/>
            </w:pPr>
            <w:r>
              <w:rPr>
                <w:rFonts w:ascii="黑体" w:eastAsia="黑体" w:hint="eastAsia"/>
              </w:rPr>
              <w:t>6.2学术成果（专著、文章、调研等）</w:t>
            </w:r>
            <w:r>
              <w:t>Academic achievements ( Monographs, Articles, Research )</w:t>
            </w:r>
          </w:p>
        </w:tc>
      </w:tr>
      <w:tr w:rsidR="00FD4000">
        <w:trPr>
          <w:trHeight w:val="357"/>
        </w:trPr>
        <w:tc>
          <w:tcPr>
            <w:tcW w:w="102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000">
        <w:trPr>
          <w:trHeight w:val="135"/>
        </w:trPr>
        <w:tc>
          <w:tcPr>
            <w:tcW w:w="1026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 w:rsidR="00FD4000" w:rsidRDefault="00FD400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D4000" w:rsidRDefault="004005D8">
      <w:pPr>
        <w:spacing w:before="50"/>
        <w:ind w:left="247"/>
      </w:pPr>
      <w:r>
        <w:rPr>
          <w:rFonts w:ascii="黑体" w:eastAsia="黑体" w:hint="eastAsia"/>
          <w:b/>
          <w:sz w:val="24"/>
        </w:rPr>
        <w:t xml:space="preserve">7、读博目的 </w:t>
      </w:r>
      <w:r>
        <w:t>Goal Statement</w:t>
      </w:r>
    </w:p>
    <w:p w:rsidR="00FD4000" w:rsidRDefault="00FD4000">
      <w:pPr>
        <w:pStyle w:val="a3"/>
        <w:spacing w:before="6"/>
        <w:rPr>
          <w:sz w:val="7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FD4000">
        <w:trPr>
          <w:trHeight w:val="2314"/>
        </w:trPr>
        <w:tc>
          <w:tcPr>
            <w:tcW w:w="1026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spacing w:before="112"/>
              <w:ind w:left="119"/>
            </w:pPr>
            <w:proofErr w:type="spellStart"/>
            <w:r>
              <w:rPr>
                <w:rFonts w:ascii="黑体" w:eastAsia="黑体" w:hint="eastAsia"/>
              </w:rPr>
              <w:t>提交包括以下内容的自荐书</w:t>
            </w:r>
            <w:proofErr w:type="spellEnd"/>
            <w:r>
              <w:rPr>
                <w:rFonts w:ascii="黑体" w:eastAsia="黑体" w:hint="eastAsia"/>
              </w:rPr>
              <w:t xml:space="preserve">: </w:t>
            </w:r>
            <w:r>
              <w:t>Submit a self-recommended book including the following</w:t>
            </w:r>
          </w:p>
          <w:p w:rsidR="00FD4000" w:rsidRDefault="004005D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45"/>
              <w:ind w:left="229" w:hanging="222"/>
            </w:pPr>
            <w:proofErr w:type="spellStart"/>
            <w:r>
              <w:rPr>
                <w:rFonts w:ascii="黑体" w:eastAsia="黑体" w:hAnsi="黑体" w:hint="eastAsia"/>
                <w:spacing w:val="-3"/>
              </w:rPr>
              <w:t>读博目的</w:t>
            </w:r>
            <w:proofErr w:type="spellEnd"/>
            <w:r>
              <w:rPr>
                <w:rFonts w:ascii="黑体" w:eastAsia="黑体" w:hAnsi="黑体" w:hint="eastAsia"/>
                <w:spacing w:val="-3"/>
              </w:rPr>
              <w:t xml:space="preserve"> </w:t>
            </w:r>
            <w:r>
              <w:rPr>
                <w:rFonts w:ascii="黑体" w:eastAsia="黑体" w:hAnsi="黑体" w:hint="eastAsia"/>
              </w:rPr>
              <w:t>/</w:t>
            </w:r>
            <w:r>
              <w:rPr>
                <w:rFonts w:ascii="黑体" w:eastAsia="黑体" w:hAnsi="黑体" w:hint="eastAsia"/>
                <w:spacing w:val="-1"/>
              </w:rPr>
              <w:t xml:space="preserve"> </w:t>
            </w:r>
            <w:proofErr w:type="spellStart"/>
            <w:r>
              <w:rPr>
                <w:rFonts w:ascii="黑体" w:eastAsia="黑体" w:hAnsi="黑体" w:hint="eastAsia"/>
                <w:spacing w:val="-1"/>
              </w:rPr>
              <w:t>目标</w:t>
            </w:r>
            <w:proofErr w:type="spellEnd"/>
            <w:r>
              <w:rPr>
                <w:rFonts w:ascii="黑体" w:eastAsia="黑体" w:hAnsi="黑体" w:hint="eastAsia"/>
                <w:spacing w:val="-1"/>
              </w:rPr>
              <w:t xml:space="preserve"> </w:t>
            </w:r>
            <w:r>
              <w:t>Reading the</w:t>
            </w:r>
            <w:r>
              <w:rPr>
                <w:spacing w:val="-2"/>
              </w:rPr>
              <w:t xml:space="preserve"> </w:t>
            </w:r>
            <w:r>
              <w:t>blog /</w:t>
            </w:r>
            <w:r>
              <w:rPr>
                <w:spacing w:val="-3"/>
              </w:rPr>
              <w:t xml:space="preserve"> </w:t>
            </w:r>
            <w:r>
              <w:t>goal</w:t>
            </w:r>
          </w:p>
          <w:p w:rsidR="00FD4000" w:rsidRDefault="004005D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48" w:line="360" w:lineRule="auto"/>
              <w:ind w:right="535" w:hanging="257"/>
            </w:pPr>
            <w:proofErr w:type="spellStart"/>
            <w:r>
              <w:rPr>
                <w:rFonts w:ascii="黑体" w:eastAsia="黑体" w:hAnsi="黑体" w:hint="eastAsia"/>
                <w:spacing w:val="-3"/>
              </w:rPr>
              <w:t>博士论文所感兴题的专题</w:t>
            </w:r>
            <w:proofErr w:type="spellEnd"/>
            <w:r>
              <w:rPr>
                <w:rFonts w:ascii="黑体" w:eastAsia="黑体" w:hAnsi="黑体" w:hint="eastAsia"/>
                <w:spacing w:val="-3"/>
              </w:rPr>
              <w:t>(</w:t>
            </w:r>
            <w:proofErr w:type="spellStart"/>
            <w:r>
              <w:rPr>
                <w:rFonts w:ascii="黑体" w:eastAsia="黑体" w:hAnsi="黑体" w:hint="eastAsia"/>
                <w:spacing w:val="-3"/>
              </w:rPr>
              <w:t>建议写调研框架</w:t>
            </w:r>
            <w:proofErr w:type="spellEnd"/>
            <w:r>
              <w:rPr>
                <w:rFonts w:ascii="黑体" w:eastAsia="黑体" w:hAnsi="黑体" w:hint="eastAsia"/>
              </w:rPr>
              <w:t>）</w:t>
            </w:r>
            <w:r>
              <w:rPr>
                <w:rFonts w:ascii="黑体" w:eastAsia="黑体" w:hAnsi="黑体" w:hint="eastAsia"/>
                <w:spacing w:val="-4"/>
              </w:rPr>
              <w:t xml:space="preserve"> </w:t>
            </w:r>
            <w:r>
              <w:t>The topic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doctoral thesis(Suggested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a research</w:t>
            </w:r>
            <w:r>
              <w:rPr>
                <w:spacing w:val="-3"/>
              </w:rPr>
              <w:t xml:space="preserve"> </w:t>
            </w:r>
            <w:r>
              <w:t>framework)</w:t>
            </w:r>
          </w:p>
          <w:p w:rsidR="00FD4000" w:rsidRDefault="004005D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4"/>
              <w:ind w:left="229" w:hanging="222"/>
            </w:pPr>
            <w:proofErr w:type="spellStart"/>
            <w:r>
              <w:rPr>
                <w:rFonts w:ascii="黑体" w:eastAsia="黑体" w:hAnsi="黑体" w:hint="eastAsia"/>
                <w:spacing w:val="-4"/>
              </w:rPr>
              <w:t>博士毕业后的工作计划</w:t>
            </w:r>
            <w:proofErr w:type="spellEnd"/>
            <w:r>
              <w:rPr>
                <w:rFonts w:ascii="黑体" w:eastAsia="黑体" w:hAnsi="黑体" w:hint="eastAsia"/>
                <w:spacing w:val="-4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graduation from</w:t>
            </w:r>
            <w:r>
              <w:rPr>
                <w:spacing w:val="-1"/>
              </w:rPr>
              <w:t xml:space="preserve"> </w:t>
            </w:r>
            <w:r>
              <w:t>doctoral</w:t>
            </w:r>
          </w:p>
        </w:tc>
      </w:tr>
    </w:tbl>
    <w:p w:rsidR="00FD4000" w:rsidRDefault="00FD4000">
      <w:pPr>
        <w:sectPr w:rsidR="00FD4000">
          <w:pgSz w:w="11910" w:h="16840"/>
          <w:pgMar w:top="1380" w:right="620" w:bottom="280" w:left="760" w:header="312" w:footer="0" w:gutter="0"/>
          <w:cols w:space="720"/>
        </w:sectPr>
      </w:pPr>
    </w:p>
    <w:p w:rsidR="00FD4000" w:rsidRDefault="004005D8">
      <w:pPr>
        <w:spacing w:before="90"/>
        <w:ind w:left="257"/>
      </w:pPr>
      <w:r>
        <w:rPr>
          <w:rFonts w:ascii="黑体" w:eastAsia="黑体" w:hint="eastAsia"/>
          <w:b/>
          <w:sz w:val="24"/>
        </w:rPr>
        <w:lastRenderedPageBreak/>
        <w:t>8、</w:t>
      </w:r>
      <w:proofErr w:type="gramStart"/>
      <w:r>
        <w:rPr>
          <w:rFonts w:ascii="黑体" w:eastAsia="黑体" w:hint="eastAsia"/>
          <w:b/>
          <w:sz w:val="24"/>
        </w:rPr>
        <w:t>英语能力(</w:t>
      </w:r>
      <w:proofErr w:type="spellStart"/>
      <w:proofErr w:type="gramEnd"/>
      <w:r>
        <w:rPr>
          <w:rFonts w:ascii="黑体" w:eastAsia="黑体" w:hint="eastAsia"/>
          <w:b/>
          <w:sz w:val="24"/>
        </w:rPr>
        <w:t>附成绩单复印件</w:t>
      </w:r>
      <w:proofErr w:type="spellEnd"/>
      <w:r>
        <w:rPr>
          <w:rFonts w:ascii="黑体" w:eastAsia="黑体" w:hint="eastAsia"/>
          <w:b/>
          <w:sz w:val="24"/>
        </w:rPr>
        <w:t xml:space="preserve">) </w:t>
      </w:r>
      <w:r>
        <w:t>English Language Proficiency</w:t>
      </w:r>
    </w:p>
    <w:p w:rsidR="00FD4000" w:rsidRDefault="00FD4000">
      <w:pPr>
        <w:pStyle w:val="a3"/>
        <w:spacing w:before="6"/>
        <w:rPr>
          <w:sz w:val="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FD4000">
        <w:trPr>
          <w:trHeight w:val="2085"/>
        </w:trPr>
        <w:tc>
          <w:tcPr>
            <w:tcW w:w="1026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FD4000">
            <w:pPr>
              <w:pStyle w:val="TableParagraph"/>
              <w:spacing w:before="4"/>
            </w:pPr>
          </w:p>
          <w:p w:rsidR="00FD4000" w:rsidRDefault="004005D8">
            <w:pPr>
              <w:pStyle w:val="TableParagraph"/>
              <w:tabs>
                <w:tab w:val="left" w:pos="5088"/>
                <w:tab w:val="left" w:pos="10200"/>
              </w:tabs>
              <w:ind w:left="128"/>
              <w:rPr>
                <w:rFonts w:ascii="Times New Roman" w:eastAsia="Times New Roman" w:hAnsi="Times New Roman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proofErr w:type="spellStart"/>
            <w:r>
              <w:rPr>
                <w:rFonts w:ascii="黑体" w:eastAsia="黑体" w:hAnsi="黑体" w:hint="eastAsia"/>
              </w:rPr>
              <w:t>托</w:t>
            </w:r>
            <w:r>
              <w:rPr>
                <w:rFonts w:ascii="黑体" w:eastAsia="黑体" w:hAnsi="黑体" w:hint="eastAsia"/>
                <w:spacing w:val="52"/>
              </w:rPr>
              <w:t>福</w:t>
            </w:r>
            <w:r>
              <w:t>TOEFL</w:t>
            </w:r>
            <w:proofErr w:type="spellEnd"/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黑体" w:eastAsia="黑体" w:hAnsi="黑体" w:hint="eastAsia"/>
                <w:u w:val="dotted"/>
              </w:rPr>
              <w:t xml:space="preserve"> </w:t>
            </w:r>
            <w:r>
              <w:rPr>
                <w:rFonts w:ascii="黑体" w:eastAsia="黑体" w:hAnsi="黑体" w:hint="eastAsia"/>
                <w:u w:val="dotted"/>
              </w:rPr>
              <w:tab/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proofErr w:type="spellStart"/>
            <w:r>
              <w:rPr>
                <w:rFonts w:ascii="黑体" w:eastAsia="黑体" w:hAnsi="黑体" w:hint="eastAsia"/>
              </w:rPr>
              <w:t>雅</w:t>
            </w:r>
            <w:r>
              <w:rPr>
                <w:rFonts w:ascii="黑体" w:eastAsia="黑体" w:hAnsi="黑体" w:hint="eastAsia"/>
                <w:spacing w:val="55"/>
              </w:rPr>
              <w:t>思</w:t>
            </w:r>
            <w:r>
              <w:t>IELTS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</w:rPr>
              <w:t>：</w:t>
            </w:r>
            <w:r>
              <w:rPr>
                <w:rFonts w:ascii="Times New Roman" w:eastAsia="Times New Roman" w:hAnsi="Times New Roman"/>
                <w:u w:val="dotted"/>
              </w:rPr>
              <w:t xml:space="preserve"> </w:t>
            </w:r>
            <w:r>
              <w:rPr>
                <w:rFonts w:ascii="Times New Roman" w:eastAsia="Times New Roman" w:hAnsi="Times New Roman"/>
                <w:u w:val="dotted"/>
              </w:rPr>
              <w:tab/>
            </w:r>
          </w:p>
          <w:p w:rsidR="00FD4000" w:rsidRDefault="004005D8">
            <w:pPr>
              <w:pStyle w:val="TableParagraph"/>
              <w:tabs>
                <w:tab w:val="left" w:pos="10160"/>
              </w:tabs>
              <w:spacing w:before="160"/>
              <w:ind w:left="128"/>
              <w:rPr>
                <w:rFonts w:ascii="Times New Roman" w:eastAsia="Times New Roman" w:hAnsi="Times New Roman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proofErr w:type="spellStart"/>
            <w:r>
              <w:rPr>
                <w:rFonts w:ascii="黑体" w:eastAsia="黑体" w:hAnsi="黑体" w:hint="eastAsia"/>
              </w:rPr>
              <w:t>曼</w:t>
            </w:r>
            <w:r>
              <w:rPr>
                <w:rFonts w:ascii="黑体" w:eastAsia="黑体" w:hAnsi="黑体" w:hint="eastAsia"/>
                <w:spacing w:val="-3"/>
              </w:rPr>
              <w:t>谷</w:t>
            </w:r>
            <w:r>
              <w:rPr>
                <w:rFonts w:ascii="黑体" w:eastAsia="黑体" w:hAnsi="黑体" w:hint="eastAsia"/>
              </w:rPr>
              <w:t>吞武</w:t>
            </w:r>
            <w:r>
              <w:rPr>
                <w:rFonts w:ascii="黑体" w:eastAsia="黑体" w:hAnsi="黑体" w:hint="eastAsia"/>
                <w:spacing w:val="-3"/>
              </w:rPr>
              <w:t>里</w:t>
            </w:r>
            <w:r>
              <w:rPr>
                <w:rFonts w:ascii="黑体" w:eastAsia="黑体" w:hAnsi="黑体" w:hint="eastAsia"/>
              </w:rPr>
              <w:t>大学</w:t>
            </w:r>
            <w:r>
              <w:rPr>
                <w:rFonts w:ascii="黑体" w:eastAsia="黑体" w:hAnsi="黑体" w:hint="eastAsia"/>
                <w:spacing w:val="-3"/>
              </w:rPr>
              <w:t>英</w:t>
            </w:r>
            <w:r>
              <w:rPr>
                <w:rFonts w:ascii="黑体" w:eastAsia="黑体" w:hAnsi="黑体" w:hint="eastAsia"/>
              </w:rPr>
              <w:t>语测</w:t>
            </w:r>
            <w:r>
              <w:rPr>
                <w:rFonts w:ascii="黑体" w:eastAsia="黑体" w:hAnsi="黑体" w:hint="eastAsia"/>
                <w:spacing w:val="-3"/>
              </w:rPr>
              <w:t>试</w:t>
            </w:r>
            <w:r>
              <w:rPr>
                <w:rFonts w:ascii="黑体" w:eastAsia="黑体" w:hAnsi="黑体" w:hint="eastAsia"/>
              </w:rPr>
              <w:t>成</w:t>
            </w:r>
            <w:r>
              <w:rPr>
                <w:rFonts w:ascii="黑体" w:eastAsia="黑体" w:hAnsi="黑体" w:hint="eastAsia"/>
                <w:spacing w:val="52"/>
              </w:rPr>
              <w:t>绩</w:t>
            </w:r>
            <w:r>
              <w:t>BTU</w:t>
            </w:r>
            <w:proofErr w:type="spellEnd"/>
            <w:r>
              <w:rPr>
                <w:spacing w:val="-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Scores</w:t>
            </w:r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Times New Roman" w:eastAsia="Times New Roman" w:hAnsi="Times New Roman"/>
                <w:u w:val="dotted"/>
              </w:rPr>
              <w:t xml:space="preserve"> </w:t>
            </w:r>
            <w:r>
              <w:rPr>
                <w:rFonts w:ascii="Times New Roman" w:eastAsia="Times New Roman" w:hAnsi="Times New Roman"/>
                <w:u w:val="dotted"/>
              </w:rPr>
              <w:tab/>
            </w:r>
          </w:p>
          <w:p w:rsidR="00FD4000" w:rsidRDefault="004005D8">
            <w:pPr>
              <w:pStyle w:val="TableParagraph"/>
              <w:tabs>
                <w:tab w:val="left" w:pos="10186"/>
              </w:tabs>
              <w:spacing w:before="173"/>
              <w:ind w:left="128"/>
              <w:rPr>
                <w:rFonts w:ascii="Times New Roman" w:eastAsia="Times New Roman" w:hAnsi="Times New Roman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proofErr w:type="spellStart"/>
            <w:r>
              <w:rPr>
                <w:rFonts w:ascii="黑体" w:eastAsia="黑体" w:hAnsi="黑体" w:hint="eastAsia"/>
                <w:spacing w:val="-3"/>
              </w:rPr>
              <w:t>其</w:t>
            </w:r>
            <w:r>
              <w:rPr>
                <w:rFonts w:ascii="黑体" w:eastAsia="黑体" w:hAnsi="黑体" w:hint="eastAsia"/>
              </w:rPr>
              <w:t>它成</w:t>
            </w:r>
            <w:r>
              <w:rPr>
                <w:rFonts w:ascii="黑体" w:eastAsia="黑体" w:hAnsi="黑体" w:hint="eastAsia"/>
                <w:spacing w:val="52"/>
              </w:rPr>
              <w:t>绩</w:t>
            </w:r>
            <w:r>
              <w:t>Other</w:t>
            </w:r>
            <w:proofErr w:type="spellEnd"/>
            <w:r>
              <w:t xml:space="preserve"> Score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u w:val="dotted"/>
              </w:rPr>
              <w:t xml:space="preserve"> </w:t>
            </w:r>
            <w:r>
              <w:rPr>
                <w:rFonts w:ascii="Times New Roman" w:eastAsia="Times New Roman" w:hAnsi="Times New Roman"/>
                <w:u w:val="dotted"/>
              </w:rPr>
              <w:tab/>
            </w:r>
          </w:p>
          <w:p w:rsidR="00FD4000" w:rsidRDefault="004005D8">
            <w:pPr>
              <w:pStyle w:val="TableParagraph"/>
              <w:spacing w:before="54"/>
              <w:ind w:left="109"/>
              <w:rPr>
                <w:sz w:val="18"/>
              </w:rPr>
            </w:pPr>
            <w:proofErr w:type="spellStart"/>
            <w:r>
              <w:rPr>
                <w:rFonts w:ascii="黑体" w:eastAsia="黑体" w:hint="eastAsia"/>
                <w:sz w:val="20"/>
              </w:rPr>
              <w:t>例如</w:t>
            </w:r>
            <w:proofErr w:type="spellEnd"/>
            <w:r>
              <w:rPr>
                <w:rFonts w:ascii="黑体" w:eastAsia="黑体" w:hint="eastAsia"/>
                <w:sz w:val="20"/>
              </w:rPr>
              <w:t xml:space="preserve"> </w:t>
            </w:r>
            <w:r>
              <w:rPr>
                <w:sz w:val="18"/>
              </w:rPr>
              <w:t xml:space="preserve">For </w:t>
            </w:r>
            <w:proofErr w:type="spellStart"/>
            <w:r>
              <w:rPr>
                <w:sz w:val="18"/>
              </w:rPr>
              <w:t>Example</w:t>
            </w:r>
            <w:r>
              <w:rPr>
                <w:rFonts w:ascii="黑体" w:eastAsia="黑体" w:hint="eastAsia"/>
                <w:sz w:val="20"/>
              </w:rPr>
              <w:t>：泰国朱拉隆功大学英语测试</w:t>
            </w:r>
            <w:proofErr w:type="spellEnd"/>
            <w:r>
              <w:rPr>
                <w:rFonts w:ascii="黑体" w:eastAsia="黑体" w:hint="eastAsia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CU-TEP</w:t>
            </w:r>
            <w:r>
              <w:rPr>
                <w:rFonts w:ascii="黑体" w:eastAsia="黑体" w:hint="eastAsia"/>
                <w:sz w:val="20"/>
              </w:rPr>
              <w:t>、泰国法政大学英语水平测试</w:t>
            </w:r>
            <w:proofErr w:type="spellEnd"/>
            <w:r>
              <w:rPr>
                <w:rFonts w:ascii="黑体" w:eastAsia="黑体" w:hint="eastAsia"/>
                <w:sz w:val="20"/>
              </w:rPr>
              <w:t xml:space="preserve"> </w:t>
            </w:r>
            <w:r>
              <w:rPr>
                <w:sz w:val="18"/>
              </w:rPr>
              <w:t>TU-GET</w:t>
            </w:r>
          </w:p>
        </w:tc>
      </w:tr>
    </w:tbl>
    <w:p w:rsidR="00FD4000" w:rsidRDefault="00FD4000">
      <w:pPr>
        <w:pStyle w:val="a3"/>
        <w:spacing w:before="10"/>
      </w:pPr>
    </w:p>
    <w:p w:rsidR="00FD4000" w:rsidRDefault="004005D8">
      <w:pPr>
        <w:ind w:left="257"/>
      </w:pPr>
      <w:r>
        <w:rPr>
          <w:rFonts w:ascii="黑体" w:eastAsia="黑体" w:hint="eastAsia"/>
          <w:b/>
          <w:sz w:val="24"/>
        </w:rPr>
        <w:t xml:space="preserve">9、通过什么渠道了解到申请信息: </w:t>
      </w:r>
      <w:r>
        <w:t>Through what channels to understand the application information</w:t>
      </w:r>
    </w:p>
    <w:p w:rsidR="00FD4000" w:rsidRDefault="009946BC">
      <w:pPr>
        <w:pStyle w:val="a3"/>
        <w:rPr>
          <w:sz w:val="24"/>
        </w:rPr>
      </w:pPr>
      <w:r>
        <w:pict>
          <v:line id="_x0000_s1030" style="position:absolute;z-index:-251654144;mso-wrap-distance-top:0;mso-wrap-distance-bottom:0;mso-position-horizontal-relative:page;mso-width-relative:page;mso-height-relative:page" from="44.8pt,16.35pt" to="557.45pt,16.35pt" strokeweight="1.2pt">
            <w10:wrap type="topAndBottom" anchorx="page"/>
          </v:line>
        </w:pict>
      </w:r>
    </w:p>
    <w:p w:rsidR="00FD4000" w:rsidRDefault="00FD4000">
      <w:pPr>
        <w:pStyle w:val="a3"/>
        <w:spacing w:before="9"/>
        <w:rPr>
          <w:sz w:val="15"/>
        </w:rPr>
      </w:pPr>
    </w:p>
    <w:p w:rsidR="00FD4000" w:rsidRDefault="004005D8">
      <w:pPr>
        <w:spacing w:before="67" w:line="297" w:lineRule="auto"/>
        <w:ind w:left="247" w:right="668" w:firstLine="9"/>
        <w:rPr>
          <w:rFonts w:ascii="宋体" w:eastAsia="宋体" w:hAnsi="宋体"/>
        </w:rPr>
      </w:pPr>
      <w:r>
        <w:rPr>
          <w:rFonts w:ascii="黑体" w:eastAsia="黑体" w:hAnsi="黑体" w:hint="eastAsia"/>
          <w:b/>
          <w:sz w:val="24"/>
        </w:rPr>
        <w:t>10、申请所需的附件资料（在有提交的附件前面填黑</w:t>
      </w:r>
      <w:r>
        <w:rPr>
          <w:rFonts w:ascii="黑体" w:eastAsia="黑体" w:hAnsi="黑体" w:hint="eastAsia"/>
          <w:sz w:val="24"/>
        </w:rPr>
        <w:t>“■”</w:t>
      </w:r>
      <w:r>
        <w:rPr>
          <w:rFonts w:ascii="黑体" w:eastAsia="黑体" w:hAnsi="黑体" w:hint="eastAsia"/>
          <w:b/>
          <w:sz w:val="24"/>
        </w:rPr>
        <w:t>）</w:t>
      </w:r>
      <w:r>
        <w:t xml:space="preserve">Application documents required for application </w:t>
      </w:r>
      <w:proofErr w:type="gramStart"/>
      <w:r>
        <w:t>( Fill</w:t>
      </w:r>
      <w:proofErr w:type="gramEnd"/>
      <w:r>
        <w:t xml:space="preserve"> in the black in front of the submitted attachment </w:t>
      </w:r>
      <w:r>
        <w:rPr>
          <w:rFonts w:ascii="黑体" w:eastAsia="黑体" w:hAnsi="黑体" w:hint="eastAsia"/>
        </w:rPr>
        <w:t>“■”</w:t>
      </w:r>
      <w:r>
        <w:rPr>
          <w:rFonts w:ascii="宋体" w:eastAsia="宋体" w:hAnsi="宋体" w:hint="eastAsia"/>
        </w:rPr>
        <w:t>)</w:t>
      </w:r>
    </w:p>
    <w:p w:rsidR="00FD4000" w:rsidRDefault="00FD4000">
      <w:pPr>
        <w:pStyle w:val="a3"/>
        <w:spacing w:before="4"/>
        <w:rPr>
          <w:rFonts w:ascii="宋体"/>
          <w:sz w:val="6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FD4000">
        <w:trPr>
          <w:trHeight w:val="4811"/>
        </w:trPr>
        <w:tc>
          <w:tcPr>
            <w:tcW w:w="10263" w:type="dxa"/>
            <w:tcBorders>
              <w:left w:val="single" w:sz="8" w:space="0" w:color="000000"/>
              <w:right w:val="single" w:sz="8" w:space="0" w:color="000000"/>
            </w:tcBorders>
          </w:tcPr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69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1</w:t>
            </w:r>
            <w:r>
              <w:rPr>
                <w:rFonts w:ascii="黑体" w:eastAsia="黑体" w:hAnsi="黑体" w:hint="eastAsia"/>
                <w:spacing w:val="-3"/>
                <w:lang w:eastAsia="zh-CN"/>
              </w:rPr>
              <w:t>.申请表(需有</w:t>
            </w:r>
            <w:r>
              <w:rPr>
                <w:rFonts w:ascii="黑体" w:eastAsia="黑体" w:hAnsi="黑体" w:hint="eastAsia"/>
                <w:lang w:eastAsia="zh-CN"/>
              </w:rPr>
              <w:t>1</w:t>
            </w:r>
            <w:r>
              <w:rPr>
                <w:rFonts w:ascii="黑体" w:eastAsia="黑体" w:hAnsi="黑体" w:hint="eastAsia"/>
                <w:spacing w:val="-3"/>
                <w:lang w:eastAsia="zh-CN"/>
              </w:rPr>
              <w:t>寸照片和内容填写完整)</w:t>
            </w:r>
          </w:p>
          <w:p w:rsidR="00FD4000" w:rsidRDefault="004005D8">
            <w:pPr>
              <w:pStyle w:val="TableParagraph"/>
              <w:spacing w:before="91"/>
              <w:ind w:left="450"/>
            </w:pPr>
            <w:r>
              <w:t>Application form ( Requires 1 inch photo and content to be completed )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94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2</w:t>
            </w:r>
            <w:r>
              <w:rPr>
                <w:rFonts w:ascii="黑体" w:eastAsia="黑体" w:hAnsi="黑体" w:hint="eastAsia"/>
                <w:spacing w:val="-3"/>
                <w:lang w:eastAsia="zh-CN"/>
              </w:rPr>
              <w:t>.本科和硕士的学历证书和成绩单复印件(原件需展示)</w:t>
            </w:r>
          </w:p>
          <w:p w:rsidR="00FD4000" w:rsidRDefault="004005D8">
            <w:pPr>
              <w:pStyle w:val="TableParagraph"/>
              <w:spacing w:before="91" w:line="340" w:lineRule="auto"/>
              <w:ind w:left="450" w:right="180"/>
            </w:pPr>
            <w:r>
              <w:t>Copy of academic certificate and transcript of undergraduate and master's degree (original need to be displayed)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line="270" w:lineRule="exact"/>
            </w:pPr>
            <w:r>
              <w:rPr>
                <w:rFonts w:ascii="黑体" w:eastAsia="黑体" w:hAnsi="黑体" w:hint="eastAsia"/>
              </w:rPr>
              <w:t>3</w:t>
            </w:r>
            <w:r>
              <w:rPr>
                <w:rFonts w:ascii="黑体" w:eastAsia="黑体" w:hAnsi="黑体" w:hint="eastAsia"/>
                <w:spacing w:val="-2"/>
              </w:rPr>
              <w:t xml:space="preserve">.护照复印件 </w:t>
            </w:r>
            <w:r>
              <w:t>Photocopy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passport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79"/>
            </w:pPr>
            <w:r>
              <w:rPr>
                <w:rFonts w:ascii="黑体" w:eastAsia="黑体" w:hAnsi="黑体" w:hint="eastAsia"/>
              </w:rPr>
              <w:t>4</w:t>
            </w:r>
            <w:r>
              <w:rPr>
                <w:rFonts w:ascii="黑体" w:eastAsia="黑体" w:hAnsi="黑体" w:hint="eastAsia"/>
                <w:spacing w:val="-4"/>
              </w:rPr>
              <w:t>.</w:t>
            </w:r>
            <w:proofErr w:type="spellStart"/>
            <w:r>
              <w:rPr>
                <w:rFonts w:ascii="黑体" w:eastAsia="黑体" w:hAnsi="黑体" w:hint="eastAsia"/>
                <w:spacing w:val="-4"/>
              </w:rPr>
              <w:t>姓名变更证明复印件</w:t>
            </w:r>
            <w:proofErr w:type="spellEnd"/>
            <w:r>
              <w:rPr>
                <w:rFonts w:ascii="黑体" w:eastAsia="黑体" w:hAnsi="黑体" w:hint="eastAsia"/>
                <w:spacing w:val="-4"/>
              </w:rPr>
              <w:t>(</w:t>
            </w:r>
            <w:proofErr w:type="spellStart"/>
            <w:r>
              <w:rPr>
                <w:rFonts w:ascii="黑体" w:eastAsia="黑体" w:hAnsi="黑体" w:hint="eastAsia"/>
                <w:spacing w:val="-4"/>
              </w:rPr>
              <w:t>如果有</w:t>
            </w:r>
            <w:proofErr w:type="spellEnd"/>
            <w:r>
              <w:rPr>
                <w:rFonts w:ascii="黑体" w:eastAsia="黑体" w:hAnsi="黑体" w:hint="eastAsia"/>
                <w:spacing w:val="-4"/>
              </w:rPr>
              <w:t xml:space="preserve">) </w:t>
            </w:r>
            <w:r>
              <w:t>Copy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1"/>
              </w:rPr>
              <w:t xml:space="preserve"> (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)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78"/>
            </w:pPr>
            <w:r>
              <w:rPr>
                <w:rFonts w:ascii="黑体" w:eastAsia="黑体" w:hAnsi="黑体" w:hint="eastAsia"/>
              </w:rPr>
              <w:t>5</w:t>
            </w:r>
            <w:r>
              <w:rPr>
                <w:rFonts w:ascii="黑体" w:eastAsia="黑体" w:hAnsi="黑体" w:hint="eastAsia"/>
                <w:spacing w:val="-4"/>
              </w:rPr>
              <w:t xml:space="preserve">.英语测试成绩单复印件 </w:t>
            </w:r>
            <w:r>
              <w:t>Copy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78"/>
            </w:pPr>
            <w:r>
              <w:rPr>
                <w:rFonts w:ascii="黑体" w:eastAsia="黑体" w:hAnsi="黑体" w:hint="eastAsia"/>
              </w:rPr>
              <w:t>6</w:t>
            </w:r>
            <w:r>
              <w:rPr>
                <w:rFonts w:ascii="黑体" w:eastAsia="黑体" w:hAnsi="黑体" w:hint="eastAsia"/>
                <w:spacing w:val="-2"/>
              </w:rPr>
              <w:t xml:space="preserve">.工作经验证明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experience certification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78"/>
            </w:pPr>
            <w:r>
              <w:rPr>
                <w:rFonts w:ascii="黑体" w:eastAsia="黑体" w:hAnsi="黑体" w:hint="eastAsia"/>
              </w:rPr>
              <w:t>7</w:t>
            </w:r>
            <w:r>
              <w:rPr>
                <w:rFonts w:ascii="黑体" w:eastAsia="黑体" w:hAnsi="黑体" w:hint="eastAsia"/>
                <w:spacing w:val="-4"/>
              </w:rPr>
              <w:t xml:space="preserve">.各种培训资格证书复印件 </w:t>
            </w:r>
            <w:r>
              <w:t>Copies of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certificates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78"/>
            </w:pPr>
            <w:r>
              <w:rPr>
                <w:rFonts w:ascii="黑体" w:eastAsia="黑体" w:hAnsi="黑体" w:hint="eastAsia"/>
              </w:rPr>
              <w:t>8</w:t>
            </w:r>
            <w:r>
              <w:rPr>
                <w:rFonts w:ascii="黑体" w:eastAsia="黑体" w:hAnsi="黑体" w:hint="eastAsia"/>
                <w:spacing w:val="-2"/>
              </w:rPr>
              <w:t xml:space="preserve">.科研成果 </w:t>
            </w:r>
            <w:r>
              <w:t>Scientific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  <w:p w:rsidR="00FD4000" w:rsidRDefault="004005D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78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9</w:t>
            </w:r>
            <w:r>
              <w:rPr>
                <w:rFonts w:ascii="黑体" w:eastAsia="黑体" w:hAnsi="黑体" w:hint="eastAsia"/>
                <w:spacing w:val="-3"/>
                <w:lang w:eastAsia="zh-CN"/>
              </w:rPr>
              <w:t>.读博目的(自荐书,大约一页</w:t>
            </w:r>
            <w:r>
              <w:rPr>
                <w:rFonts w:ascii="黑体" w:eastAsia="黑体" w:hAnsi="黑体" w:hint="eastAsia"/>
                <w:lang w:eastAsia="zh-CN"/>
              </w:rPr>
              <w:t>A4纸)</w:t>
            </w:r>
          </w:p>
          <w:p w:rsidR="00FD4000" w:rsidRDefault="004005D8">
            <w:pPr>
              <w:pStyle w:val="TableParagraph"/>
              <w:spacing w:before="92"/>
              <w:ind w:left="450"/>
            </w:pPr>
            <w:r>
              <w:t>Goal Statement(Self-recommendation book, about a page of A4 paper)</w:t>
            </w:r>
          </w:p>
        </w:tc>
      </w:tr>
    </w:tbl>
    <w:p w:rsidR="00FD4000" w:rsidRDefault="004005D8">
      <w:pPr>
        <w:pStyle w:val="1"/>
        <w:spacing w:before="118" w:line="307" w:lineRule="auto"/>
        <w:ind w:right="125" w:firstLine="434"/>
        <w:rPr>
          <w:lang w:eastAsia="zh-CN"/>
        </w:rPr>
      </w:pPr>
      <w:r>
        <w:rPr>
          <w:lang w:eastAsia="zh-CN"/>
        </w:rPr>
        <w:t>这次报名申请入学后,我承诺将遵守学校的规制度,严以律己。此外,我同意学校规定在缴纳相关的申请和教育费用后,无论什么情况,学校将不退还所缴纳费用。同时,我承诺所填写的信息真实有效。</w:t>
      </w:r>
    </w:p>
    <w:p w:rsidR="00FD4000" w:rsidRDefault="004005D8">
      <w:pPr>
        <w:pStyle w:val="a3"/>
        <w:spacing w:before="22"/>
        <w:ind w:left="588"/>
        <w:rPr>
          <w:lang w:eastAsia="zh-CN"/>
        </w:rPr>
      </w:pPr>
      <w:r>
        <w:rPr>
          <w:spacing w:val="-7"/>
          <w:lang w:eastAsia="zh-CN"/>
        </w:rPr>
        <w:t xml:space="preserve">Herewith </w:t>
      </w:r>
      <w:r>
        <w:rPr>
          <w:lang w:eastAsia="zh-CN"/>
        </w:rPr>
        <w:t xml:space="preserve">my </w:t>
      </w:r>
      <w:r>
        <w:rPr>
          <w:spacing w:val="-8"/>
          <w:lang w:eastAsia="zh-CN"/>
        </w:rPr>
        <w:t xml:space="preserve">application, </w:t>
      </w:r>
      <w:r>
        <w:rPr>
          <w:lang w:eastAsia="zh-CN"/>
        </w:rPr>
        <w:t xml:space="preserve">I </w:t>
      </w:r>
      <w:r>
        <w:rPr>
          <w:spacing w:val="-7"/>
          <w:lang w:eastAsia="zh-CN"/>
        </w:rPr>
        <w:t xml:space="preserve">certify </w:t>
      </w:r>
      <w:r>
        <w:rPr>
          <w:spacing w:val="-6"/>
          <w:lang w:eastAsia="zh-CN"/>
        </w:rPr>
        <w:t xml:space="preserve">that </w:t>
      </w:r>
      <w:r>
        <w:rPr>
          <w:lang w:eastAsia="zh-CN"/>
        </w:rPr>
        <w:t xml:space="preserve">I </w:t>
      </w:r>
      <w:r>
        <w:rPr>
          <w:spacing w:val="-7"/>
          <w:lang w:eastAsia="zh-CN"/>
        </w:rPr>
        <w:t xml:space="preserve">shall behave myself </w:t>
      </w:r>
      <w:r>
        <w:rPr>
          <w:spacing w:val="-5"/>
          <w:lang w:eastAsia="zh-CN"/>
        </w:rPr>
        <w:t xml:space="preserve">and </w:t>
      </w:r>
      <w:r>
        <w:rPr>
          <w:spacing w:val="-7"/>
          <w:lang w:eastAsia="zh-CN"/>
        </w:rPr>
        <w:t xml:space="preserve">strictly follow </w:t>
      </w:r>
      <w:r>
        <w:rPr>
          <w:spacing w:val="-4"/>
          <w:lang w:eastAsia="zh-CN"/>
        </w:rPr>
        <w:t xml:space="preserve">the </w:t>
      </w:r>
      <w:r>
        <w:rPr>
          <w:spacing w:val="-8"/>
          <w:lang w:eastAsia="zh-CN"/>
        </w:rPr>
        <w:t xml:space="preserve">University's </w:t>
      </w:r>
      <w:r>
        <w:rPr>
          <w:spacing w:val="-6"/>
          <w:lang w:eastAsia="zh-CN"/>
        </w:rPr>
        <w:t xml:space="preserve">rules </w:t>
      </w:r>
      <w:r>
        <w:rPr>
          <w:spacing w:val="-5"/>
          <w:lang w:eastAsia="zh-CN"/>
        </w:rPr>
        <w:t xml:space="preserve">and </w:t>
      </w:r>
      <w:r>
        <w:rPr>
          <w:spacing w:val="-8"/>
          <w:lang w:eastAsia="zh-CN"/>
        </w:rPr>
        <w:t>regulations.</w:t>
      </w:r>
    </w:p>
    <w:p w:rsidR="00FD4000" w:rsidRDefault="004005D8">
      <w:pPr>
        <w:pStyle w:val="a3"/>
        <w:spacing w:before="118" w:line="357" w:lineRule="auto"/>
        <w:ind w:left="137" w:right="192"/>
      </w:pPr>
      <w:r>
        <w:rPr>
          <w:spacing w:val="-8"/>
        </w:rPr>
        <w:t xml:space="preserve">Furthermore, </w:t>
      </w:r>
      <w:r>
        <w:t xml:space="preserve">I </w:t>
      </w:r>
      <w:r>
        <w:rPr>
          <w:spacing w:val="-6"/>
        </w:rPr>
        <w:t xml:space="preserve">agree upon </w:t>
      </w:r>
      <w:r>
        <w:rPr>
          <w:spacing w:val="-4"/>
        </w:rPr>
        <w:t xml:space="preserve">the </w:t>
      </w:r>
      <w:r>
        <w:rPr>
          <w:spacing w:val="-6"/>
        </w:rPr>
        <w:t xml:space="preserve">terms that </w:t>
      </w:r>
      <w:r>
        <w:rPr>
          <w:spacing w:val="-4"/>
        </w:rPr>
        <w:t xml:space="preserve">the </w:t>
      </w:r>
      <w:r>
        <w:rPr>
          <w:spacing w:val="-7"/>
        </w:rPr>
        <w:t xml:space="preserve">University </w:t>
      </w:r>
      <w:r>
        <w:rPr>
          <w:spacing w:val="-6"/>
        </w:rPr>
        <w:t xml:space="preserve">will not, </w:t>
      </w:r>
      <w:r>
        <w:t xml:space="preserve">in </w:t>
      </w:r>
      <w:r>
        <w:rPr>
          <w:spacing w:val="-4"/>
        </w:rPr>
        <w:t xml:space="preserve">any </w:t>
      </w:r>
      <w:r>
        <w:rPr>
          <w:spacing w:val="-6"/>
        </w:rPr>
        <w:t xml:space="preserve">case, </w:t>
      </w:r>
      <w:r>
        <w:rPr>
          <w:spacing w:val="-7"/>
        </w:rPr>
        <w:t xml:space="preserve">reimburse </w:t>
      </w:r>
      <w:r>
        <w:rPr>
          <w:spacing w:val="-4"/>
        </w:rPr>
        <w:t xml:space="preserve">the </w:t>
      </w:r>
      <w:r>
        <w:rPr>
          <w:spacing w:val="-6"/>
        </w:rPr>
        <w:t xml:space="preserve">paid </w:t>
      </w:r>
      <w:r>
        <w:rPr>
          <w:spacing w:val="-7"/>
        </w:rPr>
        <w:t xml:space="preserve">tuition </w:t>
      </w:r>
      <w:r>
        <w:rPr>
          <w:spacing w:val="-6"/>
        </w:rPr>
        <w:t xml:space="preserve">fees </w:t>
      </w:r>
      <w:r>
        <w:rPr>
          <w:spacing w:val="-4"/>
        </w:rPr>
        <w:t xml:space="preserve">for </w:t>
      </w:r>
      <w:r>
        <w:rPr>
          <w:spacing w:val="-6"/>
        </w:rPr>
        <w:t xml:space="preserve">study </w:t>
      </w:r>
      <w:r>
        <w:rPr>
          <w:spacing w:val="-7"/>
        </w:rPr>
        <w:t>credits</w:t>
      </w:r>
      <w:r>
        <w:rPr>
          <w:spacing w:val="-20"/>
        </w:rPr>
        <w:t xml:space="preserve"> </w:t>
      </w:r>
      <w:r>
        <w:rPr>
          <w:spacing w:val="-5"/>
        </w:rPr>
        <w:t>and</w:t>
      </w:r>
      <w:r>
        <w:rPr>
          <w:spacing w:val="-19"/>
        </w:rPr>
        <w:t xml:space="preserve"> </w:t>
      </w:r>
      <w:r>
        <w:rPr>
          <w:spacing w:val="-6"/>
        </w:rPr>
        <w:t>other</w:t>
      </w:r>
      <w:r>
        <w:rPr>
          <w:spacing w:val="-19"/>
        </w:rPr>
        <w:t xml:space="preserve"> </w:t>
      </w:r>
      <w:r>
        <w:rPr>
          <w:spacing w:val="-8"/>
        </w:rPr>
        <w:t>educational</w:t>
      </w:r>
      <w:r>
        <w:rPr>
          <w:spacing w:val="-19"/>
        </w:rPr>
        <w:t xml:space="preserve"> </w:t>
      </w:r>
      <w:r>
        <w:rPr>
          <w:spacing w:val="-7"/>
        </w:rPr>
        <w:t>expenses</w:t>
      </w:r>
      <w:r>
        <w:rPr>
          <w:spacing w:val="-20"/>
        </w:rPr>
        <w:t xml:space="preserve"> </w:t>
      </w:r>
      <w:r>
        <w:rPr>
          <w:spacing w:val="-7"/>
        </w:rPr>
        <w:t>required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8"/>
        </w:rPr>
        <w:t>university.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rPr>
          <w:spacing w:val="-7"/>
        </w:rPr>
        <w:t>hereby</w:t>
      </w:r>
      <w:r>
        <w:rPr>
          <w:spacing w:val="-19"/>
        </w:rPr>
        <w:t xml:space="preserve"> </w:t>
      </w:r>
      <w:r>
        <w:rPr>
          <w:spacing w:val="-7"/>
        </w:rPr>
        <w:t>certify</w:t>
      </w:r>
      <w:r>
        <w:rPr>
          <w:spacing w:val="-19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8"/>
        </w:rPr>
        <w:t>information</w:t>
      </w:r>
      <w:r>
        <w:rPr>
          <w:spacing w:val="-20"/>
        </w:rPr>
        <w:t xml:space="preserve"> </w:t>
      </w:r>
      <w:r>
        <w:rPr>
          <w:spacing w:val="-7"/>
        </w:rPr>
        <w:t>mentioned</w:t>
      </w:r>
      <w:r>
        <w:rPr>
          <w:spacing w:val="-19"/>
        </w:rPr>
        <w:t xml:space="preserve"> </w:t>
      </w:r>
      <w:r>
        <w:rPr>
          <w:spacing w:val="-6"/>
        </w:rPr>
        <w:t xml:space="preserve">above </w:t>
      </w:r>
      <w:r>
        <w:t>is</w:t>
      </w:r>
      <w:r>
        <w:rPr>
          <w:spacing w:val="-20"/>
        </w:rPr>
        <w:t xml:space="preserve"> </w:t>
      </w:r>
      <w:r>
        <w:rPr>
          <w:spacing w:val="-6"/>
        </w:rPr>
        <w:t>true</w:t>
      </w:r>
      <w:r>
        <w:rPr>
          <w:spacing w:val="-19"/>
        </w:rPr>
        <w:t xml:space="preserve"> </w:t>
      </w:r>
      <w:r>
        <w:rPr>
          <w:spacing w:val="-5"/>
        </w:rPr>
        <w:t>and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19"/>
        </w:rPr>
        <w:t xml:space="preserve"> </w:t>
      </w:r>
      <w:r>
        <w:rPr>
          <w:spacing w:val="-6"/>
        </w:rPr>
        <w:t>best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rPr>
          <w:spacing w:val="-8"/>
        </w:rPr>
        <w:t>knowledge.</w:t>
      </w:r>
    </w:p>
    <w:p w:rsidR="00FD4000" w:rsidRDefault="00FD4000">
      <w:pPr>
        <w:pStyle w:val="a3"/>
        <w:rPr>
          <w:sz w:val="22"/>
        </w:rPr>
      </w:pPr>
    </w:p>
    <w:p w:rsidR="00FD4000" w:rsidRDefault="00FD4000">
      <w:pPr>
        <w:pStyle w:val="a3"/>
        <w:rPr>
          <w:sz w:val="22"/>
        </w:rPr>
      </w:pPr>
    </w:p>
    <w:p w:rsidR="00FD4000" w:rsidRDefault="00FD4000">
      <w:pPr>
        <w:pStyle w:val="a3"/>
        <w:rPr>
          <w:sz w:val="22"/>
        </w:rPr>
      </w:pPr>
    </w:p>
    <w:p w:rsidR="00FD4000" w:rsidRDefault="00FD4000">
      <w:pPr>
        <w:pStyle w:val="a3"/>
        <w:rPr>
          <w:sz w:val="22"/>
        </w:rPr>
      </w:pPr>
    </w:p>
    <w:p w:rsidR="00FD4000" w:rsidRDefault="00FD4000">
      <w:pPr>
        <w:pStyle w:val="a3"/>
        <w:spacing w:before="6"/>
        <w:rPr>
          <w:sz w:val="18"/>
        </w:rPr>
      </w:pPr>
    </w:p>
    <w:p w:rsidR="00FD4000" w:rsidRDefault="004005D8">
      <w:pPr>
        <w:tabs>
          <w:tab w:val="left" w:pos="10338"/>
        </w:tabs>
        <w:ind w:left="4697"/>
        <w:rPr>
          <w:rFonts w:ascii="Times New Roman" w:eastAsia="Times New Roman"/>
          <w:sz w:val="21"/>
        </w:rPr>
      </w:pPr>
      <w:proofErr w:type="spellStart"/>
      <w:r>
        <w:rPr>
          <w:rFonts w:ascii="黑体" w:eastAsia="黑体" w:hint="eastAsia"/>
          <w:b/>
          <w:sz w:val="24"/>
        </w:rPr>
        <w:t>申请者签名</w:t>
      </w:r>
      <w:proofErr w:type="spellEnd"/>
      <w:r>
        <w:rPr>
          <w:rFonts w:ascii="黑体" w:eastAsia="黑体" w:hint="eastAsia"/>
          <w:b/>
          <w:spacing w:val="-74"/>
          <w:sz w:val="24"/>
        </w:rPr>
        <w:t xml:space="preserve"> </w:t>
      </w:r>
      <w:r>
        <w:rPr>
          <w:sz w:val="21"/>
        </w:rPr>
        <w:t>Applicant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Signature </w:t>
      </w:r>
      <w:r>
        <w:rPr>
          <w:spacing w:val="6"/>
          <w:sz w:val="21"/>
        </w:rPr>
        <w:t xml:space="preserve"> </w:t>
      </w:r>
      <w:r>
        <w:rPr>
          <w:rFonts w:ascii="Times New Roman" w:eastAsia="Times New Roman"/>
          <w:w w:val="99"/>
          <w:sz w:val="21"/>
          <w:u w:val="dotted"/>
        </w:rPr>
        <w:t xml:space="preserve"> </w:t>
      </w:r>
      <w:r>
        <w:rPr>
          <w:rFonts w:ascii="Times New Roman" w:eastAsia="Times New Roman"/>
          <w:sz w:val="21"/>
          <w:u w:val="dotted"/>
        </w:rPr>
        <w:tab/>
      </w:r>
    </w:p>
    <w:p w:rsidR="00FD4000" w:rsidRDefault="00FD4000">
      <w:pPr>
        <w:pStyle w:val="a3"/>
        <w:spacing w:before="8"/>
        <w:rPr>
          <w:rFonts w:ascii="Times New Roman"/>
        </w:rPr>
      </w:pPr>
    </w:p>
    <w:p w:rsidR="00FD4000" w:rsidRDefault="004005D8">
      <w:pPr>
        <w:tabs>
          <w:tab w:val="left" w:pos="7687"/>
          <w:tab w:val="left" w:pos="8782"/>
          <w:tab w:val="left" w:pos="9852"/>
        </w:tabs>
        <w:spacing w:before="67"/>
        <w:ind w:left="5664"/>
      </w:pPr>
      <w:proofErr w:type="spellStart"/>
      <w:r>
        <w:rPr>
          <w:rFonts w:ascii="黑体" w:eastAsia="黑体" w:hint="eastAsia"/>
          <w:b/>
          <w:sz w:val="24"/>
        </w:rPr>
        <w:t>日期</w:t>
      </w:r>
      <w:proofErr w:type="spellEnd"/>
      <w:r>
        <w:rPr>
          <w:rFonts w:ascii="黑体" w:eastAsia="黑体" w:hint="eastAsia"/>
          <w:b/>
          <w:spacing w:val="-1"/>
          <w:sz w:val="24"/>
        </w:rPr>
        <w:t xml:space="preserve"> </w:t>
      </w:r>
      <w:r>
        <w:rPr>
          <w:sz w:val="21"/>
        </w:rPr>
        <w:t>Date</w:t>
      </w:r>
      <w:r>
        <w:rPr>
          <w:sz w:val="21"/>
          <w:u w:val="dotted"/>
        </w:rPr>
        <w:t xml:space="preserve"> </w:t>
      </w:r>
      <w:r>
        <w:rPr>
          <w:sz w:val="21"/>
          <w:u w:val="dotted"/>
        </w:rPr>
        <w:tab/>
      </w:r>
      <w:proofErr w:type="spellStart"/>
      <w:r>
        <w:rPr>
          <w:rFonts w:ascii="宋体" w:eastAsia="宋体" w:hint="eastAsia"/>
          <w:spacing w:val="55"/>
          <w:u w:val="dotted"/>
        </w:rPr>
        <w:t>年</w:t>
      </w:r>
      <w:r>
        <w:rPr>
          <w:u w:val="dotted"/>
        </w:rPr>
        <w:t>Y</w:t>
      </w:r>
      <w:proofErr w:type="spellEnd"/>
      <w:r>
        <w:rPr>
          <w:u w:val="dotted"/>
        </w:rPr>
        <w:t>/</w:t>
      </w:r>
      <w:r>
        <w:rPr>
          <w:u w:val="dotted"/>
        </w:rPr>
        <w:tab/>
      </w:r>
      <w:proofErr w:type="spellStart"/>
      <w:r>
        <w:rPr>
          <w:rFonts w:ascii="宋体" w:eastAsia="宋体" w:hint="eastAsia"/>
          <w:spacing w:val="54"/>
          <w:u w:val="dotted"/>
        </w:rPr>
        <w:t>月</w:t>
      </w:r>
      <w:r>
        <w:rPr>
          <w:u w:val="dotted"/>
        </w:rPr>
        <w:t>M</w:t>
      </w:r>
      <w:proofErr w:type="spellEnd"/>
      <w:r>
        <w:rPr>
          <w:spacing w:val="-3"/>
          <w:u w:val="dotted"/>
        </w:rPr>
        <w:t xml:space="preserve"> </w:t>
      </w:r>
      <w:r>
        <w:rPr>
          <w:u w:val="dotted"/>
        </w:rPr>
        <w:t>/</w:t>
      </w:r>
      <w:r>
        <w:rPr>
          <w:u w:val="dotted"/>
        </w:rPr>
        <w:tab/>
      </w:r>
      <w:proofErr w:type="spellStart"/>
      <w:r>
        <w:rPr>
          <w:rFonts w:ascii="宋体" w:eastAsia="宋体" w:hint="eastAsia"/>
          <w:spacing w:val="52"/>
          <w:u w:val="dotted"/>
        </w:rPr>
        <w:t>日</w:t>
      </w:r>
      <w:r>
        <w:rPr>
          <w:u w:val="dotted"/>
        </w:rPr>
        <w:t>D</w:t>
      </w:r>
      <w:proofErr w:type="spellEnd"/>
    </w:p>
    <w:sectPr w:rsidR="00FD4000">
      <w:pgSz w:w="11910" w:h="16840"/>
      <w:pgMar w:top="1380" w:right="620" w:bottom="280" w:left="76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1B" w:rsidRDefault="004005D8">
      <w:r>
        <w:separator/>
      </w:r>
    </w:p>
  </w:endnote>
  <w:endnote w:type="continuationSeparator" w:id="0">
    <w:p w:rsidR="0036761B" w:rsidRDefault="0040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1B" w:rsidRDefault="004005D8">
      <w:r>
        <w:separator/>
      </w:r>
    </w:p>
  </w:footnote>
  <w:footnote w:type="continuationSeparator" w:id="0">
    <w:p w:rsidR="0036761B" w:rsidRDefault="0040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00" w:rsidRDefault="009946BC">
    <w:pPr>
      <w:pStyle w:val="a3"/>
      <w:spacing w:line="14" w:lineRule="auto"/>
      <w:rPr>
        <w:sz w:val="20"/>
      </w:rPr>
    </w:pPr>
    <w:r>
      <w:rPr>
        <w:rFonts w:ascii="黑体" w:eastAsia="黑体"/>
        <w:b/>
        <w:noProof/>
        <w:sz w:val="32"/>
        <w:lang w:eastAsia="zh-CN" w:bidi="ar-SA"/>
      </w:rPr>
      <w:drawing>
        <wp:inline distT="0" distB="0" distL="0" distR="0" wp14:anchorId="4B9BF67A" wp14:editId="394B821C">
          <wp:extent cx="2608565" cy="639519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649" cy="638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05D8">
      <w:rPr>
        <w:noProof/>
        <w:lang w:eastAsia="zh-CN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4216416</wp:posOffset>
          </wp:positionH>
          <wp:positionV relativeFrom="page">
            <wp:posOffset>198120</wp:posOffset>
          </wp:positionV>
          <wp:extent cx="2936875" cy="5118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3687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style="position:absolute;z-index:-251658240;mso-position-horizontal-relative:page;mso-position-vertical-relative:page;mso-width-relative:page;mso-height-relative:page" from="28.35pt,60.65pt" to="574.1pt,60.65pt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numFmt w:val="bullet"/>
      <w:lvlText w:val="□"/>
      <w:lvlJc w:val="left"/>
      <w:pPr>
        <w:ind w:left="450" w:hanging="332"/>
      </w:pPr>
      <w:rPr>
        <w:rFonts w:ascii="黑体" w:eastAsia="黑体" w:hAnsi="黑体" w:cs="黑体" w:hint="default"/>
        <w:b/>
        <w:bCs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438" w:hanging="33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16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4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73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1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9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08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6" w:hanging="332"/>
      </w:pPr>
      <w:rPr>
        <w:rFonts w:hint="default"/>
        <w:lang w:val="en-US" w:eastAsia="en-US" w:bidi="en-US"/>
      </w:rPr>
    </w:lvl>
  </w:abstractNum>
  <w:abstractNum w:abstractNumId="1">
    <w:nsid w:val="CF092B84"/>
    <w:multiLevelType w:val="multilevel"/>
    <w:tmpl w:val="CF092B84"/>
    <w:lvl w:ilvl="0">
      <w:numFmt w:val="bullet"/>
      <w:lvlText w:val="□"/>
      <w:lvlJc w:val="left"/>
      <w:pPr>
        <w:ind w:left="491" w:hanging="363"/>
      </w:pPr>
      <w:rPr>
        <w:rFonts w:ascii="黑体" w:eastAsia="黑体" w:hAnsi="黑体" w:cs="黑体" w:hint="default"/>
        <w:b/>
        <w:bCs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75" w:hanging="36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50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5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76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51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7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2" w:hanging="363"/>
      </w:pPr>
      <w:rPr>
        <w:rFonts w:hint="default"/>
        <w:lang w:val="en-US" w:eastAsia="en-US" w:bidi="en-US"/>
      </w:rPr>
    </w:lvl>
  </w:abstractNum>
  <w:abstractNum w:abstractNumId="2">
    <w:nsid w:val="0053208E"/>
    <w:multiLevelType w:val="multilevel"/>
    <w:tmpl w:val="0053208E"/>
    <w:lvl w:ilvl="0">
      <w:numFmt w:val="bullet"/>
      <w:lvlText w:val="□"/>
      <w:lvlJc w:val="left"/>
      <w:pPr>
        <w:ind w:left="448" w:hanging="363"/>
      </w:pPr>
      <w:rPr>
        <w:rFonts w:ascii="宋体" w:eastAsia="宋体" w:hAnsi="宋体" w:cs="宋体" w:hint="default"/>
        <w:b/>
        <w:bCs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21" w:hanging="36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02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3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5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6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7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09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90" w:hanging="363"/>
      </w:pPr>
      <w:rPr>
        <w:rFonts w:hint="default"/>
        <w:lang w:val="en-US" w:eastAsia="en-US" w:bidi="en-US"/>
      </w:rPr>
    </w:lvl>
  </w:abstractNum>
  <w:abstractNum w:abstractNumId="3">
    <w:nsid w:val="59ADCABA"/>
    <w:multiLevelType w:val="multilevel"/>
    <w:tmpl w:val="59ADCABA"/>
    <w:lvl w:ilvl="0">
      <w:numFmt w:val="bullet"/>
      <w:lvlText w:val=""/>
      <w:lvlJc w:val="left"/>
      <w:pPr>
        <w:ind w:left="265" w:hanging="22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258" w:hanging="2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56" w:hanging="2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4" w:hanging="2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3" w:hanging="2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51" w:hanging="2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49" w:hanging="2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8" w:hanging="2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6" w:hanging="22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D4000"/>
    <w:rsid w:val="0036761B"/>
    <w:rsid w:val="004005D8"/>
    <w:rsid w:val="009946BC"/>
    <w:rsid w:val="00FD4000"/>
    <w:rsid w:val="09A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49"/>
      <w:ind w:left="137"/>
      <w:outlineLvl w:val="0"/>
    </w:pPr>
    <w:rPr>
      <w:rFonts w:ascii="黑体" w:eastAsia="黑体" w:hAnsi="黑体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400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05D8"/>
    <w:rPr>
      <w:rFonts w:ascii="Arial" w:eastAsia="Arial" w:hAnsi="Arial" w:cs="Arial"/>
      <w:sz w:val="18"/>
      <w:szCs w:val="18"/>
      <w:lang w:eastAsia="en-US" w:bidi="en-US"/>
    </w:rPr>
  </w:style>
  <w:style w:type="paragraph" w:styleId="a7">
    <w:name w:val="Balloon Text"/>
    <w:basedOn w:val="a"/>
    <w:link w:val="Char0"/>
    <w:rsid w:val="009946BC"/>
    <w:rPr>
      <w:sz w:val="18"/>
      <w:szCs w:val="18"/>
    </w:rPr>
  </w:style>
  <w:style w:type="character" w:customStyle="1" w:styleId="Char0">
    <w:name w:val="批注框文本 Char"/>
    <w:basedOn w:val="a0"/>
    <w:link w:val="a7"/>
    <w:rsid w:val="009946BC"/>
    <w:rPr>
      <w:rFonts w:ascii="Arial" w:eastAsia="Arial" w:hAnsi="Arial" w:cs="Arial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4-12</cp:lastModifiedBy>
  <cp:revision>3</cp:revision>
  <dcterms:created xsi:type="dcterms:W3CDTF">2020-08-15T05:40:00Z</dcterms:created>
  <dcterms:modified xsi:type="dcterms:W3CDTF">2020-08-19T06:28:00Z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2020-08-15T00:00:00Z</vt:filetime>
  </property>
  <property fmtid="{D5CDD505-2E9C-101B-9397-08002B2CF9AE}" pid="5" name="KSOProductBuildVer">
    <vt:lpwstr>2052-11.1.0.9828</vt:lpwstr>
  </property>
</Properties>
</file>